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6B" w:rsidRDefault="008143D9" w:rsidP="005E7546">
      <w:pPr>
        <w:jc w:val="center"/>
        <w:rPr>
          <w:b/>
        </w:rPr>
      </w:pPr>
      <w:bookmarkStart w:id="0" w:name="_GoBack"/>
      <w:bookmarkEnd w:id="0"/>
      <w:r w:rsidRPr="00CF2D6A">
        <w:rPr>
          <w:b/>
        </w:rPr>
        <w:t>Brief Annotations</w:t>
      </w:r>
      <w:r w:rsidR="00525FA8">
        <w:rPr>
          <w:b/>
        </w:rPr>
        <w:t xml:space="preserve"> for Items in the Connect Resources Library</w:t>
      </w:r>
    </w:p>
    <w:p w:rsidR="009923D3" w:rsidRDefault="009923D3" w:rsidP="005E7546">
      <w:pPr>
        <w:jc w:val="center"/>
        <w:rPr>
          <w:b/>
        </w:rPr>
      </w:pPr>
      <w:r>
        <w:rPr>
          <w:b/>
        </w:rPr>
        <w:t>** indicates item is located ONLINE</w:t>
      </w:r>
    </w:p>
    <w:p w:rsidR="00936B47" w:rsidRPr="00936B47" w:rsidRDefault="00936B47" w:rsidP="00936B47">
      <w:r w:rsidRPr="00295554">
        <w:rPr>
          <w:u w:val="single"/>
        </w:rPr>
        <w:t>½ Truths</w:t>
      </w:r>
      <w:r w:rsidRPr="00936B47">
        <w:t xml:space="preserve"> (Adam Hamilton)</w:t>
      </w:r>
      <w:r>
        <w:t xml:space="preserve">—5 DVD sermon series.  We’ve heard Christian sounding phrases.  Hamilton uses the following 5 as separate sermons:  1) Everything Happens for a Reason?  2) God Helps Those Who Help Themselves?  3) God Won’t Give You More Than You Can Handle?  4) God Said It, I Believe It, </w:t>
      </w:r>
      <w:r w:rsidR="00ED4767">
        <w:t>T</w:t>
      </w:r>
      <w:r>
        <w:t>hat Settles It?  5) Love the Sinner, Hate the Sin (</w:t>
      </w:r>
      <w:r w:rsidR="00583457">
        <w:t>Hamilton--</w:t>
      </w:r>
      <w:r>
        <w:t>Christian Living)</w:t>
      </w:r>
    </w:p>
    <w:p w:rsidR="00EE1E34" w:rsidRDefault="00EE1E34" w:rsidP="00EE1E34">
      <w:r w:rsidRPr="00163276">
        <w:rPr>
          <w:u w:val="single"/>
        </w:rPr>
        <w:t xml:space="preserve">24 </w:t>
      </w:r>
      <w:r w:rsidRPr="00936B47">
        <w:rPr>
          <w:u w:val="single"/>
        </w:rPr>
        <w:t>Hours</w:t>
      </w:r>
      <w:r w:rsidRPr="00163276">
        <w:rPr>
          <w:u w:val="single"/>
        </w:rPr>
        <w:t xml:space="preserve"> That Changed the World</w:t>
      </w:r>
      <w:r>
        <w:t xml:space="preserve"> (Adam Hamilton)—1 DVD (60+ min.)  Traveling the Holy Land to visit the sites where the events of Jesus’ last day occurred. (</w:t>
      </w:r>
      <w:r w:rsidR="00583457">
        <w:t>Hamilton--</w:t>
      </w:r>
      <w:r>
        <w:t>Bible Studies)</w:t>
      </w:r>
    </w:p>
    <w:p w:rsidR="008A678E" w:rsidRDefault="008A678E" w:rsidP="00EE1E34">
      <w:r w:rsidRPr="008A678E">
        <w:rPr>
          <w:u w:val="single"/>
        </w:rPr>
        <w:t>40 Days with the Holy Spirit</w:t>
      </w:r>
      <w:r>
        <w:t xml:space="preserve"> (Jack Levison).  152 page Book.  The author helps the reader retrieve the lost centrality of the Holy Spirit for mainline Christians.  (Spiritual Growth)</w:t>
      </w:r>
    </w:p>
    <w:p w:rsidR="007450BD" w:rsidRDefault="009923D3" w:rsidP="0006268F">
      <w:pPr>
        <w:rPr>
          <w:u w:val="single"/>
        </w:rPr>
      </w:pPr>
      <w:r w:rsidRPr="00590958">
        <w:t>**</w:t>
      </w:r>
      <w:r w:rsidR="007E6077" w:rsidRPr="00484772">
        <w:rPr>
          <w:u w:val="single"/>
        </w:rPr>
        <w:t>100 Simple Things You Can Do to Prevent Alzheimer’s</w:t>
      </w:r>
      <w:r w:rsidR="007E6077">
        <w:t xml:space="preserve"> (Jean Carper).</w:t>
      </w:r>
      <w:r w:rsidR="0056253B">
        <w:t xml:space="preserve"> Online</w:t>
      </w:r>
      <w:r w:rsidR="007E6077">
        <w:t xml:space="preserve"> Power Point and notes </w:t>
      </w:r>
      <w:r w:rsidR="0056253B">
        <w:t xml:space="preserve">on </w:t>
      </w:r>
      <w:r w:rsidR="007E6077">
        <w:t xml:space="preserve">the </w:t>
      </w:r>
      <w:r w:rsidR="003430F7">
        <w:t xml:space="preserve">UMW </w:t>
      </w:r>
      <w:r w:rsidR="007E6077">
        <w:t xml:space="preserve">book.  Things to eat, avoid, and do to stave off the onset of </w:t>
      </w:r>
      <w:r w:rsidR="003860EC">
        <w:t>Alzheimer’s disease</w:t>
      </w:r>
      <w:r w:rsidR="007E6077">
        <w:t>.  (Self Improvement)</w:t>
      </w:r>
    </w:p>
    <w:p w:rsidR="007450BD" w:rsidRDefault="009923D3" w:rsidP="0006268F">
      <w:r>
        <w:rPr>
          <w:u w:val="single"/>
        </w:rPr>
        <w:t>Acts</w:t>
      </w:r>
      <w:r w:rsidR="007450BD">
        <w:rPr>
          <w:u w:val="single"/>
        </w:rPr>
        <w:t xml:space="preserve"> [Wiersbe Bible Study series</w:t>
      </w:r>
      <w:r w:rsidR="007450BD" w:rsidRPr="007450BD">
        <w:t>]—143 p. book</w:t>
      </w:r>
      <w:r w:rsidR="007450BD">
        <w:t xml:space="preserve">.  A practical guide to the book of Acts. Chronicles the birth and growth of the early church, telling the story of ordinary people who were pioneers for Christ as they experienced His transforming power in their lives and communities.  Explores the power of God’s Spirit and how that power can impact our lives today. (Bible Studies)  </w:t>
      </w:r>
    </w:p>
    <w:p w:rsidR="00BA1B0D" w:rsidRPr="007450BD" w:rsidRDefault="00BA1B0D" w:rsidP="0006268F">
      <w:r w:rsidRPr="00C45E5A">
        <w:rPr>
          <w:u w:val="single"/>
        </w:rPr>
        <w:t>Acts</w:t>
      </w:r>
      <w:r>
        <w:rPr>
          <w:u w:val="single"/>
        </w:rPr>
        <w:t xml:space="preserve">: </w:t>
      </w:r>
      <w:r w:rsidRPr="00BA1B0D">
        <w:rPr>
          <w:u w:val="single"/>
        </w:rPr>
        <w:t xml:space="preserve"> </w:t>
      </w:r>
      <w:r w:rsidRPr="00C45E5A">
        <w:rPr>
          <w:u w:val="single"/>
        </w:rPr>
        <w:t>Immersion Bible Studies</w:t>
      </w:r>
      <w:r>
        <w:t xml:space="preserve"> (Craig S. Keener) 110 p. book.</w:t>
      </w:r>
      <w:r w:rsidR="003F4969">
        <w:t xml:space="preserve"> </w:t>
      </w:r>
      <w:r>
        <w:t xml:space="preserve"> (</w:t>
      </w:r>
      <w:r w:rsidR="003F4969">
        <w:t>4</w:t>
      </w:r>
      <w:r>
        <w:t xml:space="preserve"> copies) Includes Leader’s Guide. 8 session study. (Bible Studies)</w:t>
      </w:r>
    </w:p>
    <w:p w:rsidR="0006268F" w:rsidRDefault="0006268F" w:rsidP="0006268F">
      <w:r w:rsidRPr="00E803AB">
        <w:rPr>
          <w:u w:val="single"/>
        </w:rPr>
        <w:t xml:space="preserve">Ancient Evidence: </w:t>
      </w:r>
      <w:r>
        <w:rPr>
          <w:u w:val="single"/>
        </w:rPr>
        <w:t>Who Was Paul?</w:t>
      </w:r>
      <w:r>
        <w:t>—52 min. video.  (Bible Studies)</w:t>
      </w:r>
    </w:p>
    <w:p w:rsidR="00F971E1" w:rsidRDefault="00F971E1" w:rsidP="00F971E1">
      <w:r w:rsidRPr="0079402C">
        <w:rPr>
          <w:u w:val="single"/>
        </w:rPr>
        <w:t>Antidotes for the Out-of-Control Life</w:t>
      </w:r>
      <w:r>
        <w:t xml:space="preserve"> (Adam Hamilton)—4 DVDs.  The Bible helps us learn how to slow down and have less anxiety in our lives.  Hamilton brings us answers in these 4 sermons. (Hamilton-Christian Living)</w:t>
      </w:r>
    </w:p>
    <w:p w:rsidR="00CD52EF" w:rsidRDefault="00583457" w:rsidP="00CD52EF">
      <w:r>
        <w:t>**</w:t>
      </w:r>
      <w:r w:rsidR="00CD52EF" w:rsidRPr="004C222F">
        <w:rPr>
          <w:u w:val="single"/>
        </w:rPr>
        <w:t>Awake</w:t>
      </w:r>
      <w:r w:rsidR="00CD52EF">
        <w:t xml:space="preserve"> (Noel Brewer Yeatts). Notes </w:t>
      </w:r>
      <w:r w:rsidR="0056253B">
        <w:t xml:space="preserve">online </w:t>
      </w:r>
      <w:r w:rsidR="00CD52EF">
        <w:t>on the</w:t>
      </w:r>
      <w:r w:rsidR="003430F7">
        <w:t xml:space="preserve"> UMW</w:t>
      </w:r>
      <w:r w:rsidR="00CD52EF">
        <w:t xml:space="preserve"> book.  Absolute poverty is a condition characterized by severe deprivation of human needs, including food, safe drinking water, sanitation facilities, health, shelter, education, and information.  What can we do to reduce extreme poverty?  (Social Action)</w:t>
      </w:r>
    </w:p>
    <w:p w:rsidR="00F542FF" w:rsidRDefault="00F542FF" w:rsidP="00CD52EF">
      <w:r w:rsidRPr="00F542FF">
        <w:rPr>
          <w:u w:val="single"/>
        </w:rPr>
        <w:t>Baptism in the United Methodist Church</w:t>
      </w:r>
      <w:r>
        <w:t xml:space="preserve"> (United Methodist Ch</w:t>
      </w:r>
      <w:r w:rsidR="00583457">
        <w:t>urch). 1 DVD.  A companion to “B</w:t>
      </w:r>
      <w:r>
        <w:t>y Water and the Spirit” but stands alone.  A study of Baptism in the United Methodist Church (Church Policy)</w:t>
      </w:r>
    </w:p>
    <w:p w:rsidR="00FD08BA" w:rsidRDefault="00FD08BA" w:rsidP="00CD52EF">
      <w:r w:rsidRPr="00FD08BA">
        <w:rPr>
          <w:u w:val="single"/>
        </w:rPr>
        <w:t xml:space="preserve">Before They Ask: </w:t>
      </w:r>
      <w:r w:rsidR="00A03FF4">
        <w:rPr>
          <w:u w:val="single"/>
        </w:rPr>
        <w:t xml:space="preserve">A Guide for Parents of Children </w:t>
      </w:r>
      <w:r w:rsidRPr="00FD08BA">
        <w:rPr>
          <w:u w:val="single"/>
        </w:rPr>
        <w:t>Birth through Age Twelve</w:t>
      </w:r>
      <w:r>
        <w:t xml:space="preserve">—118 p. book (10 copies). </w:t>
      </w:r>
      <w:r w:rsidR="00A03FF4">
        <w:t xml:space="preserve">Suggestions for talking with you child about sex from a Christian perspective. </w:t>
      </w:r>
      <w:r>
        <w:t xml:space="preserve"> (Parenting)</w:t>
      </w:r>
    </w:p>
    <w:p w:rsidR="00CD52EF" w:rsidRDefault="00583457" w:rsidP="00CD52EF">
      <w:r>
        <w:t>**</w:t>
      </w:r>
      <w:r w:rsidR="00CD52EF" w:rsidRPr="00951F9D">
        <w:rPr>
          <w:u w:val="single"/>
        </w:rPr>
        <w:t>Behind the Kitchen Door</w:t>
      </w:r>
      <w:r w:rsidR="00CD52EF">
        <w:t xml:space="preserve"> (Saru Jayaraman).  Notes </w:t>
      </w:r>
      <w:r w:rsidR="0056253B">
        <w:t xml:space="preserve">online </w:t>
      </w:r>
      <w:r w:rsidR="00CD52EF">
        <w:t>on the</w:t>
      </w:r>
      <w:r w:rsidR="003430F7">
        <w:t xml:space="preserve"> UMW</w:t>
      </w:r>
      <w:r w:rsidR="00CD52EF">
        <w:t xml:space="preserve"> book.  A study of the abuses suffered by farmworkers, meatpacking workers, and restaurant workers.  (Social Action)</w:t>
      </w:r>
    </w:p>
    <w:p w:rsidR="005D32B4" w:rsidRDefault="005D32B4" w:rsidP="00CD52EF">
      <w:r w:rsidRPr="0046787D">
        <w:rPr>
          <w:u w:val="single"/>
        </w:rPr>
        <w:lastRenderedPageBreak/>
        <w:t>Bible Stories:  I Beheld His Glory</w:t>
      </w:r>
      <w:r>
        <w:t xml:space="preserve"> (53 min. color); </w:t>
      </w:r>
      <w:r w:rsidRPr="0046787D">
        <w:rPr>
          <w:u w:val="single"/>
        </w:rPr>
        <w:t>Martin Luther</w:t>
      </w:r>
      <w:r>
        <w:t xml:space="preserve"> (105 min. B&amp;W); </w:t>
      </w:r>
      <w:r w:rsidRPr="0046787D">
        <w:rPr>
          <w:u w:val="single"/>
        </w:rPr>
        <w:t>Hill Number One</w:t>
      </w:r>
      <w:r>
        <w:t xml:space="preserve"> (57 min. B&amp;W); </w:t>
      </w:r>
      <w:r w:rsidRPr="0046787D">
        <w:rPr>
          <w:u w:val="single"/>
        </w:rPr>
        <w:t>Power of the Resurrection</w:t>
      </w:r>
      <w:r>
        <w:t xml:space="preserve"> (59 min. color). 1 DVD. 1) </w:t>
      </w:r>
      <w:r w:rsidR="00050A6E">
        <w:t>Crucifixion</w:t>
      </w:r>
      <w:r>
        <w:t xml:space="preserve"> through eyes of a Roman </w:t>
      </w:r>
      <w:r w:rsidR="0046787D">
        <w:t>centurion</w:t>
      </w:r>
      <w:r>
        <w:t xml:space="preserve"> 2) Luther’s break with the Catholic Church 3) the </w:t>
      </w:r>
      <w:r w:rsidR="0046787D">
        <w:t>R</w:t>
      </w:r>
      <w:r>
        <w:t>esurrection 4) Christ’s last days through the eyes of Simon and Peter. (</w:t>
      </w:r>
      <w:r w:rsidR="00050A6E">
        <w:t>Bible Studies)</w:t>
      </w:r>
    </w:p>
    <w:p w:rsidR="00F542FF" w:rsidRDefault="00F542FF" w:rsidP="00CD52EF">
      <w:r w:rsidRPr="00F542FF">
        <w:rPr>
          <w:u w:val="single"/>
        </w:rPr>
        <w:t>Blueprints for Worship</w:t>
      </w:r>
      <w:r w:rsidR="00583457">
        <w:t xml:space="preserve"> (Andy Langsford). 165 p. b</w:t>
      </w:r>
      <w:r>
        <w:t>ook.  Guide for UM Congregations Based on the UM Hymnal and Book of Worship. (Worship)</w:t>
      </w:r>
    </w:p>
    <w:p w:rsidR="00050A6E" w:rsidRDefault="00050A6E" w:rsidP="00CD52EF">
      <w:r w:rsidRPr="00444F89">
        <w:rPr>
          <w:u w:val="single"/>
        </w:rPr>
        <w:t>Book of Revelation</w:t>
      </w:r>
      <w:r>
        <w:t xml:space="preserve"> (John Hagee). 8 DVD discs. The Lost Blessing; Ephesus: The Loveless Church; Smyrna: The Rich Church; Pergamos: The Church in Satan’s Capital in set 1.  Thyatira: Jezebels Church; Sardis: The Dead Church; Philadelphia: The Church of Brotherly Love; Laodecia: The Disgusting Church in set 2. </w:t>
      </w:r>
      <w:r w:rsidR="00444F89">
        <w:t xml:space="preserve">A study of </w:t>
      </w:r>
      <w:r w:rsidR="0046787D">
        <w:t xml:space="preserve">the book of </w:t>
      </w:r>
      <w:r w:rsidR="00444F89">
        <w:t xml:space="preserve">Revelation. </w:t>
      </w:r>
      <w:r>
        <w:t>(Bible Studies)</w:t>
      </w:r>
    </w:p>
    <w:p w:rsidR="00780AEC" w:rsidRDefault="00780AEC" w:rsidP="00CD52EF">
      <w:r w:rsidRPr="00780AEC">
        <w:rPr>
          <w:u w:val="single"/>
        </w:rPr>
        <w:t>Book of Signs, The: 31 Undeniable Prophecies of the Apocalypse</w:t>
      </w:r>
      <w:r>
        <w:t xml:space="preserve"> (David Jeremiah). 465 p. book. Which of the biblical prophecies have already come to pass?  Which are still to be fulfilled?  In 31 chapters, the author explains how we should plan for “the end times” in a style that is easy to understand.  He talks about the scriptures related to each prophecy.  A great resource for Christians seeking to navigate the uncertainties of the present and embrace God’s promise for the future.  A good study of Revelation.  (Bible Studies)</w:t>
      </w:r>
    </w:p>
    <w:p w:rsidR="005B755C" w:rsidRDefault="005B755C" w:rsidP="00CD52EF">
      <w:r w:rsidRPr="005B755C">
        <w:rPr>
          <w:u w:val="single"/>
        </w:rPr>
        <w:t>Books for Living</w:t>
      </w:r>
      <w:r>
        <w:t xml:space="preserve"> (Will Schwalbe)—272 p. book (5 copies).  The author writes each chapter about a book that shaped his life and his understanding of the world.  (Self Improvement)</w:t>
      </w:r>
    </w:p>
    <w:p w:rsidR="008A678E" w:rsidRDefault="008A678E" w:rsidP="00CD52EF">
      <w:r w:rsidRPr="00853325">
        <w:rPr>
          <w:u w:val="single"/>
        </w:rPr>
        <w:t>Break the Cycle; Healing from an Abusive Relationship</w:t>
      </w:r>
      <w:r>
        <w:t xml:space="preserve"> (Tracy S. Deitz) </w:t>
      </w:r>
      <w:r w:rsidR="00853325">
        <w:t>204 p</w:t>
      </w:r>
      <w:r w:rsidR="00D456CA">
        <w:t>.</w:t>
      </w:r>
      <w:r w:rsidR="00853325">
        <w:t xml:space="preserve"> </w:t>
      </w:r>
      <w:r w:rsidR="00D456CA">
        <w:t>b</w:t>
      </w:r>
      <w:r w:rsidR="00853325">
        <w:t>ook [Larger Print]  The author integrates research, Scriptures, and anecdotes to illustrate practices for healing after an abusive relationship. (Social Action)</w:t>
      </w:r>
    </w:p>
    <w:p w:rsidR="005B4E1E" w:rsidRDefault="005B4E1E" w:rsidP="00CD52EF">
      <w:r w:rsidRPr="005B4E1E">
        <w:rPr>
          <w:u w:val="single"/>
        </w:rPr>
        <w:t>Breathe; Making Room for Sabbath</w:t>
      </w:r>
      <w:r>
        <w:t xml:space="preserve"> (Priscilla Shirer)—127 p. book (2 copies); DVD.  God always and eternally intended the Sabbath to be a lifestyle, an attitude, a perspective, an orientation for living that enables us to govern our lives and steer clear of bondage. (Spiritual Growth)</w:t>
      </w:r>
    </w:p>
    <w:p w:rsidR="00F542FF" w:rsidRDefault="00F542FF" w:rsidP="00CD52EF">
      <w:r w:rsidRPr="00014677">
        <w:rPr>
          <w:u w:val="single"/>
        </w:rPr>
        <w:t>Brim: Creative Overflow in Worship Design</w:t>
      </w:r>
      <w:r>
        <w:t xml:space="preserve"> (Andra Moran &amp; Suzanne Castle). </w:t>
      </w:r>
      <w:r w:rsidR="00014677">
        <w:t>144 p. book.  A guide to helping in making connections, gathering ingredients, and leading into worship’s natural habitat. (Worship)</w:t>
      </w:r>
    </w:p>
    <w:p w:rsidR="003A08D2" w:rsidRDefault="003A08D2" w:rsidP="00EE1E34">
      <w:r w:rsidRPr="007B064E">
        <w:rPr>
          <w:u w:val="single"/>
        </w:rPr>
        <w:t>Call, The:</w:t>
      </w:r>
      <w:r w:rsidR="009923D3">
        <w:rPr>
          <w:u w:val="single"/>
        </w:rPr>
        <w:t xml:space="preserve"> </w:t>
      </w:r>
      <w:r w:rsidRPr="007B064E">
        <w:rPr>
          <w:u w:val="single"/>
        </w:rPr>
        <w:t xml:space="preserve"> Living </w:t>
      </w:r>
      <w:r w:rsidR="006772B5" w:rsidRPr="007B064E">
        <w:rPr>
          <w:u w:val="single"/>
        </w:rPr>
        <w:t>Sacramentally</w:t>
      </w:r>
      <w:r w:rsidRPr="007B064E">
        <w:rPr>
          <w:u w:val="single"/>
        </w:rPr>
        <w:t>, Walking Justly</w:t>
      </w:r>
      <w:r w:rsidRPr="007B064E">
        <w:t xml:space="preserve"> (</w:t>
      </w:r>
      <w:r w:rsidR="007B064E" w:rsidRPr="007B064E">
        <w:t>George</w:t>
      </w:r>
      <w:r w:rsidR="00A53AE1">
        <w:t xml:space="preserve"> </w:t>
      </w:r>
      <w:r w:rsidR="00A53AE1" w:rsidRPr="007B064E">
        <w:t xml:space="preserve">McClain, </w:t>
      </w:r>
      <w:r w:rsidR="007B064E" w:rsidRPr="007B064E">
        <w:t>et al</w:t>
      </w:r>
      <w:r w:rsidRPr="007B064E">
        <w:t>)</w:t>
      </w:r>
      <w:r w:rsidR="007B064E" w:rsidRPr="007B064E">
        <w:t>—</w:t>
      </w:r>
      <w:r w:rsidR="00065E2B">
        <w:t xml:space="preserve">179 p. book.  </w:t>
      </w:r>
      <w:r w:rsidR="007B064E" w:rsidRPr="007B064E">
        <w:t>Tools to help study participants grow in spirituality by deepening spiritual identity,</w:t>
      </w:r>
      <w:r w:rsidR="00065E2B">
        <w:t xml:space="preserve"> </w:t>
      </w:r>
      <w:r w:rsidR="007B064E" w:rsidRPr="007B064E">
        <w:t>engage in community</w:t>
      </w:r>
      <w:r w:rsidR="00065E2B">
        <w:t>,</w:t>
      </w:r>
      <w:r w:rsidR="007B064E" w:rsidRPr="007B064E">
        <w:t xml:space="preserve"> and </w:t>
      </w:r>
      <w:r w:rsidR="00065E2B">
        <w:t>to get involved</w:t>
      </w:r>
      <w:r w:rsidR="007B064E" w:rsidRPr="007B064E">
        <w:t xml:space="preserve"> in mission.  Based on the Bible and </w:t>
      </w:r>
      <w:r w:rsidR="007B064E" w:rsidRPr="00065E2B">
        <w:rPr>
          <w:u w:val="single"/>
        </w:rPr>
        <w:t>Book of Discipline of UMC</w:t>
      </w:r>
      <w:r w:rsidR="007B064E" w:rsidRPr="007B064E">
        <w:t xml:space="preserve">.  </w:t>
      </w:r>
      <w:r w:rsidR="003430F7" w:rsidRPr="007B064E">
        <w:t>(Spiritual Growth</w:t>
      </w:r>
      <w:r w:rsidR="007B064E" w:rsidRPr="007B064E">
        <w:t>)</w:t>
      </w:r>
    </w:p>
    <w:p w:rsidR="00014677" w:rsidRDefault="00014677" w:rsidP="00EE1E34">
      <w:r w:rsidRPr="00C20C82">
        <w:rPr>
          <w:u w:val="single"/>
        </w:rPr>
        <w:t>Canoeing the Mountains</w:t>
      </w:r>
      <w:r>
        <w:t xml:space="preserve"> (Tod Bolsinger) 269 p. book.  For Christian Leaders in </w:t>
      </w:r>
      <w:r w:rsidR="00C20C82">
        <w:t>u</w:t>
      </w:r>
      <w:r>
        <w:t>ncharted</w:t>
      </w:r>
      <w:r w:rsidR="00C20C82">
        <w:t xml:space="preserve"> t</w:t>
      </w:r>
      <w:r>
        <w:t>erritory.</w:t>
      </w:r>
      <w:r w:rsidR="00C20C82">
        <w:t xml:space="preserve"> </w:t>
      </w:r>
      <w:r>
        <w:t>Helps reim</w:t>
      </w:r>
      <w:r w:rsidR="00C20C82">
        <w:t xml:space="preserve">agine What </w:t>
      </w:r>
      <w:r w:rsidR="00D456CA">
        <w:t>effective</w:t>
      </w:r>
      <w:r w:rsidR="00C20C82">
        <w:t xml:space="preserve"> leadership looks like in the changing world.  Includes a guide and help for team members.  (Leadership)</w:t>
      </w:r>
    </w:p>
    <w:p w:rsidR="00C20C82" w:rsidRPr="007B064E" w:rsidRDefault="00C20C82" w:rsidP="00EE1E34">
      <w:r w:rsidRPr="00B550EE">
        <w:rPr>
          <w:u w:val="single"/>
        </w:rPr>
        <w:t>Caring Congregation, The</w:t>
      </w:r>
      <w:r>
        <w:t xml:space="preserve"> (Karen Lampe) 114 p. book</w:t>
      </w:r>
      <w:r w:rsidR="00295554">
        <w:t xml:space="preserve"> (5 copies)</w:t>
      </w:r>
      <w:r>
        <w:t xml:space="preserve">. A guide to becoming a caring congregation and why </w:t>
      </w:r>
      <w:r w:rsidR="00AA0EE1">
        <w:t xml:space="preserve">caring matters. Modeled after the UM Church of the Resurrection in Leawood, </w:t>
      </w:r>
      <w:r w:rsidR="00AA0EE1">
        <w:lastRenderedPageBreak/>
        <w:t xml:space="preserve">Kansas.  Addresses 4 key areas: prayer ministry, support ministry, hospital visitation, and grief and death ministry.  (Church Health)  </w:t>
      </w:r>
    </w:p>
    <w:p w:rsidR="008B422B" w:rsidRPr="003A08D2" w:rsidRDefault="008B422B" w:rsidP="00EE1E34">
      <w:r w:rsidRPr="007B064E">
        <w:rPr>
          <w:u w:val="single"/>
        </w:rPr>
        <w:t>Change the World</w:t>
      </w:r>
      <w:r w:rsidR="003A08D2" w:rsidRPr="007B064E">
        <w:t xml:space="preserve"> (</w:t>
      </w:r>
      <w:r w:rsidR="007B064E">
        <w:t>Mike</w:t>
      </w:r>
      <w:r w:rsidR="00A53AE1">
        <w:t xml:space="preserve"> </w:t>
      </w:r>
      <w:r w:rsidR="00A53AE1" w:rsidRPr="007B064E">
        <w:t>Slaughter</w:t>
      </w:r>
      <w:r w:rsidR="003A08D2" w:rsidRPr="007B064E">
        <w:t>)</w:t>
      </w:r>
      <w:r w:rsidR="007B064E">
        <w:t>—156 p. book.  The church is called to be a mission outpost, living out Christ’s ideals in today’s world.</w:t>
      </w:r>
      <w:r w:rsidR="003A08D2" w:rsidRPr="007B064E">
        <w:t xml:space="preserve"> (Christian Living)</w:t>
      </w:r>
    </w:p>
    <w:p w:rsidR="00EE1E34" w:rsidRDefault="00EE1E34" w:rsidP="00EE1E34">
      <w:r w:rsidRPr="005D54DD">
        <w:rPr>
          <w:u w:val="single"/>
        </w:rPr>
        <w:t>Christian History Made Easy</w:t>
      </w:r>
      <w:r>
        <w:t xml:space="preserve"> (Timothy Paul Jones)—12 session DVD.  A study of the fascinating people and events that shaped our world through dramatic stories.  God is still working in his church despite all the ups and downs. (Bible Studies)</w:t>
      </w:r>
    </w:p>
    <w:p w:rsidR="00EE1E34" w:rsidRDefault="00EE1E34" w:rsidP="00EE1E34">
      <w:r w:rsidRPr="00972E1E">
        <w:rPr>
          <w:u w:val="single"/>
        </w:rPr>
        <w:t>Christianity’s Family Tree: What Other Christians Believe and Why</w:t>
      </w:r>
      <w:r w:rsidR="00583457">
        <w:t xml:space="preserve"> (Adam Hamilton)</w:t>
      </w:r>
      <w:r w:rsidR="001539FA">
        <w:t xml:space="preserve"> 1</w:t>
      </w:r>
      <w:r w:rsidR="00583457">
        <w:t xml:space="preserve"> DVD; g</w:t>
      </w:r>
      <w:r>
        <w:t>uide</w:t>
      </w:r>
      <w:r w:rsidR="00D47A15">
        <w:t xml:space="preserve">; </w:t>
      </w:r>
      <w:r w:rsidR="001539FA">
        <w:t xml:space="preserve">133 p. </w:t>
      </w:r>
      <w:r w:rsidR="00D47A15">
        <w:t>book</w:t>
      </w:r>
      <w:r>
        <w:t>.  An examination of Orthodoxy, Catholicism, Lutheranism, Presbyterianism, Anglicanism, Baptists, Pentecostalism, and Methodism.  (</w:t>
      </w:r>
      <w:r w:rsidR="00583457">
        <w:t>Hamilton--</w:t>
      </w:r>
      <w:r>
        <w:t>Church History)</w:t>
      </w:r>
    </w:p>
    <w:p w:rsidR="0006268F" w:rsidRDefault="0006268F" w:rsidP="0006268F">
      <w:r w:rsidRPr="009D1CA8">
        <w:rPr>
          <w:u w:val="single"/>
        </w:rPr>
        <w:t>Christmas at Saddleback</w:t>
      </w:r>
      <w:r>
        <w:t xml:space="preserve"> (Rick Warren)—4 sermon series on 4 DVDs.  Christmas Is….</w:t>
      </w:r>
      <w:r w:rsidR="00D456CA">
        <w:t xml:space="preserve"> </w:t>
      </w:r>
      <w:r w:rsidR="00D456CA" w:rsidRPr="00FB5F8E">
        <w:t>(</w:t>
      </w:r>
      <w:r w:rsidR="00FB5F8E" w:rsidRPr="00FB5F8E">
        <w:t>Spiritual Growth</w:t>
      </w:r>
      <w:r w:rsidR="00D456CA">
        <w:t>)</w:t>
      </w:r>
    </w:p>
    <w:p w:rsidR="00F971E1" w:rsidRDefault="00F971E1" w:rsidP="00F971E1">
      <w:pPr>
        <w:rPr>
          <w:u w:val="single"/>
        </w:rPr>
      </w:pPr>
      <w:r w:rsidRPr="0079402C">
        <w:rPr>
          <w:u w:val="single"/>
        </w:rPr>
        <w:t>Christmas Through the Eyes of Joseph</w:t>
      </w:r>
      <w:r>
        <w:t xml:space="preserve"> (Adam Hamilton)—6 DVDs.  Often left in the background, Jesus’ adoptive father Joseph leaves us some powerful messages in these 4 sermons. (Hamilton-Bible Studies)</w:t>
      </w:r>
    </w:p>
    <w:p w:rsidR="00295A63" w:rsidRDefault="00295A63" w:rsidP="0006268F">
      <w:r w:rsidRPr="00D456CA">
        <w:rPr>
          <w:u w:val="single"/>
        </w:rPr>
        <w:t xml:space="preserve">Come Back; Returning to the Life You Were Made For </w:t>
      </w:r>
      <w:r>
        <w:t>(Roger Ross) –114 p. book.  Everyone experiences setbacks.  The author covers the essentials for rising up and out of bad circumstances through come back stories. (Spiritual Growth)</w:t>
      </w:r>
    </w:p>
    <w:p w:rsidR="00F53294" w:rsidRPr="00C83B7E" w:rsidRDefault="00F53294" w:rsidP="00CD52EF">
      <w:r>
        <w:rPr>
          <w:u w:val="single"/>
        </w:rPr>
        <w:t xml:space="preserve">Confronting </w:t>
      </w:r>
      <w:r w:rsidR="00295554">
        <w:rPr>
          <w:u w:val="single"/>
        </w:rPr>
        <w:t xml:space="preserve">the </w:t>
      </w:r>
      <w:r>
        <w:rPr>
          <w:u w:val="single"/>
        </w:rPr>
        <w:t>Controversies</w:t>
      </w:r>
      <w:r w:rsidR="00295554" w:rsidRPr="00295554">
        <w:t xml:space="preserve"> (Adam Hamilton)</w:t>
      </w:r>
      <w:r w:rsidR="00C83B7E">
        <w:t>—</w:t>
      </w:r>
      <w:r w:rsidR="00295554">
        <w:t>128 p. book;</w:t>
      </w:r>
      <w:r w:rsidR="009923D3">
        <w:t xml:space="preserve"> **</w:t>
      </w:r>
      <w:r w:rsidR="00295554">
        <w:t xml:space="preserve"> n</w:t>
      </w:r>
      <w:r w:rsidR="00C83B7E">
        <w:t xml:space="preserve">otes </w:t>
      </w:r>
      <w:r w:rsidR="0056253B">
        <w:t xml:space="preserve">online </w:t>
      </w:r>
      <w:r w:rsidR="00C83B7E">
        <w:t>on Adam Hamilton’s book of the same title.</w:t>
      </w:r>
      <w:r w:rsidR="00471256">
        <w:t xml:space="preserve">  Bible based opinion on seven controversial topics:  Separation of Church and State; Creation and Evolution in the Public Schools; Death Penalty; Euthanasia; Prayer in Public Schools; Abortion; and Homosexuality.</w:t>
      </w:r>
      <w:r w:rsidR="00B550EE">
        <w:t xml:space="preserve">  </w:t>
      </w:r>
      <w:r w:rsidR="00295A63">
        <w:t>(</w:t>
      </w:r>
      <w:r w:rsidR="00B550EE">
        <w:t>Social Action)</w:t>
      </w:r>
    </w:p>
    <w:p w:rsidR="00CD52EF" w:rsidRDefault="009923D3" w:rsidP="00CD52EF">
      <w:r>
        <w:rPr>
          <w:u w:val="single"/>
        </w:rPr>
        <w:t>**</w:t>
      </w:r>
      <w:r w:rsidR="00CD52EF" w:rsidRPr="007A0EAD">
        <w:rPr>
          <w:u w:val="single"/>
        </w:rPr>
        <w:t>Corrie Ten Boom</w:t>
      </w:r>
      <w:r w:rsidR="00CD52EF">
        <w:t xml:space="preserve">.  Power Point program.  The autobiographical story of Corrie Ten Boom, author of </w:t>
      </w:r>
      <w:r w:rsidR="00CD52EF" w:rsidRPr="00A53AE1">
        <w:rPr>
          <w:u w:val="single"/>
        </w:rPr>
        <w:t>The Hiding Place</w:t>
      </w:r>
      <w:r w:rsidR="00CD52EF">
        <w:t>, about Nazi concentration camps and the prisoners.  (Social Action)</w:t>
      </w:r>
    </w:p>
    <w:p w:rsidR="0056253B" w:rsidRPr="00FB5F8E" w:rsidRDefault="0056253B" w:rsidP="0056253B">
      <w:r>
        <w:rPr>
          <w:u w:val="single"/>
        </w:rPr>
        <w:t>Created for Happiness</w:t>
      </w:r>
      <w:r>
        <w:t xml:space="preserve"> (Cynthia Hopson &amp; Sarah Lancaster)—Notes online on the UMW 2015 Reading List book.  Being happy in God includes pleasure in God’s world, but that pleasure must never replace God.</w:t>
      </w:r>
      <w:r w:rsidR="00295A63">
        <w:t xml:space="preserve">  </w:t>
      </w:r>
      <w:r w:rsidR="00FB5F8E" w:rsidRPr="00FB5F8E">
        <w:t>(Spiritual Growth)</w:t>
      </w:r>
    </w:p>
    <w:p w:rsidR="007E2334" w:rsidRPr="007E2334" w:rsidRDefault="007E2334" w:rsidP="00EE1E34">
      <w:r w:rsidRPr="007E2334">
        <w:rPr>
          <w:u w:val="single"/>
        </w:rPr>
        <w:t>Creating a Healthier Church</w:t>
      </w:r>
      <w:r>
        <w:t xml:space="preserve"> (Ronald W.</w:t>
      </w:r>
      <w:r w:rsidR="00A53AE1">
        <w:t xml:space="preserve"> Richardson</w:t>
      </w:r>
      <w:r>
        <w:t>)—184 p. book.  [Creative Pastoral Care and Counseling series]  How to improve a congregation’s quality of life together and function more effectively in achieving mission goals  Leadership ideas and behaviors.  (Church Health)</w:t>
      </w:r>
    </w:p>
    <w:p w:rsidR="003A08D2" w:rsidRPr="003A08D2" w:rsidRDefault="003A08D2" w:rsidP="00EE1E34">
      <w:r w:rsidRPr="00065E2B">
        <w:rPr>
          <w:u w:val="single"/>
        </w:rPr>
        <w:t>Creative Aging</w:t>
      </w:r>
      <w:r w:rsidRPr="00065E2B">
        <w:t xml:space="preserve"> (</w:t>
      </w:r>
      <w:r w:rsidR="00065E2B">
        <w:t>Marjory Zoet</w:t>
      </w:r>
      <w:r w:rsidR="00A53AE1">
        <w:t xml:space="preserve"> Bankson</w:t>
      </w:r>
      <w:r w:rsidRPr="00065E2B">
        <w:t>)</w:t>
      </w:r>
      <w:r w:rsidR="00065E2B">
        <w:t xml:space="preserve">—138 p. book.  Explores spiritual dimensions of retirement and aging.  Offers creative ways to share one’s gifts and experience.  </w:t>
      </w:r>
      <w:r w:rsidRPr="00065E2B">
        <w:t xml:space="preserve"> (Self Improvement)</w:t>
      </w:r>
    </w:p>
    <w:p w:rsidR="00EE1E34" w:rsidRDefault="00EE1E34" w:rsidP="00EE1E34">
      <w:r w:rsidRPr="00223578">
        <w:rPr>
          <w:u w:val="single"/>
        </w:rPr>
        <w:t>Darwin’s Dilemma: The Mystery of the Cambrian Fossil Record</w:t>
      </w:r>
      <w:r>
        <w:t>—1 seventy-two min. DVD.  The Cambrian explosion of life and the scientific controversy that still surrounds it.  Where are the missing pieces needed to prove Darwin’s theory of evolution?  (Bible Studies)</w:t>
      </w:r>
    </w:p>
    <w:p w:rsidR="00EE1E34" w:rsidRDefault="00EE1E34" w:rsidP="00EE1E34">
      <w:r w:rsidRPr="009D1CA8">
        <w:rPr>
          <w:u w:val="single"/>
        </w:rPr>
        <w:lastRenderedPageBreak/>
        <w:t>DaVinci Code Deception</w:t>
      </w:r>
      <w:r>
        <w:t>—1 two hour DVD.  Attempts to expose deceptions in Dan Brown’s novel through interviews with authors and leading experts in theology, archeology, art history, philosophy and science. (Bible Studies)</w:t>
      </w:r>
    </w:p>
    <w:p w:rsidR="00FE71A4" w:rsidRDefault="006F7C46" w:rsidP="00FE71A4">
      <w:r>
        <w:t>**</w:t>
      </w:r>
      <w:r w:rsidR="00FE71A4" w:rsidRPr="00951F9D">
        <w:rPr>
          <w:u w:val="single"/>
        </w:rPr>
        <w:t>Dear White America</w:t>
      </w:r>
      <w:r w:rsidR="00FE71A4">
        <w:t xml:space="preserve"> (Tim Wise). Notes </w:t>
      </w:r>
      <w:r w:rsidR="0056253B">
        <w:t xml:space="preserve">online </w:t>
      </w:r>
      <w:r w:rsidR="00FE71A4">
        <w:t>on the book.  Facts that are important about treatment of black, brown, Latino, and native Americans in the 21</w:t>
      </w:r>
      <w:r w:rsidR="00FE71A4" w:rsidRPr="004C222F">
        <w:rPr>
          <w:vertAlign w:val="superscript"/>
        </w:rPr>
        <w:t>st</w:t>
      </w:r>
      <w:r w:rsidR="00FE71A4">
        <w:t xml:space="preserve"> Century.  (Social Action)</w:t>
      </w:r>
    </w:p>
    <w:p w:rsidR="00476AF7" w:rsidRPr="00476AF7" w:rsidRDefault="00476AF7" w:rsidP="00EE1E34">
      <w:r>
        <w:rPr>
          <w:u w:val="single"/>
        </w:rPr>
        <w:t>Decisive: How to Make Better Decisions</w:t>
      </w:r>
      <w:r>
        <w:t xml:space="preserve"> </w:t>
      </w:r>
      <w:r w:rsidRPr="00065E2B">
        <w:t>(</w:t>
      </w:r>
      <w:r w:rsidR="00065E2B">
        <w:t>Chip &amp; Dan</w:t>
      </w:r>
      <w:r w:rsidR="00A53AE1">
        <w:t xml:space="preserve"> Heath</w:t>
      </w:r>
      <w:r>
        <w:t>)—</w:t>
      </w:r>
      <w:r w:rsidR="00065E2B">
        <w:t xml:space="preserve">316 p. book.  </w:t>
      </w:r>
      <w:r>
        <w:t xml:space="preserve">Based on psychological research, the authors explain how people are influenced by biases and illogical thinking and offer four simple principles we can learn and follow to arrive at the best answers. </w:t>
      </w:r>
      <w:r w:rsidR="00065E2B">
        <w:t xml:space="preserve"> </w:t>
      </w:r>
      <w:r>
        <w:t>(Self Improvement)</w:t>
      </w:r>
    </w:p>
    <w:p w:rsidR="00EE1E34" w:rsidRDefault="00EE1E34" w:rsidP="00EE1E34">
      <w:r w:rsidRPr="00BA1F78">
        <w:rPr>
          <w:u w:val="single"/>
        </w:rPr>
        <w:t>Deep &amp; Wide: Creating Churches Unchurched People Love to Attend</w:t>
      </w:r>
      <w:r>
        <w:t xml:space="preserve"> (Andy Stanley). 396 p</w:t>
      </w:r>
      <w:r w:rsidR="00D456CA">
        <w:t>.</w:t>
      </w:r>
      <w:r>
        <w:t xml:space="preserve"> </w:t>
      </w:r>
      <w:r w:rsidR="00D456CA">
        <w:t>b</w:t>
      </w:r>
      <w:r>
        <w:t>ook</w:t>
      </w:r>
      <w:r w:rsidR="003F4969">
        <w:t xml:space="preserve"> (6 copies)</w:t>
      </w:r>
      <w:r>
        <w:t xml:space="preserve">.  An </w:t>
      </w:r>
      <w:r w:rsidR="006772B5">
        <w:t>in-depth</w:t>
      </w:r>
      <w:r>
        <w:t xml:space="preserve"> look into North Point Community Church and its strategy for creating churches unchurched people absolutely love to attend. The author’s audience consists of mature believers and cynical unbelievers.  (Church Health)</w:t>
      </w:r>
    </w:p>
    <w:p w:rsidR="00AA0EE1" w:rsidRDefault="00AA0EE1" w:rsidP="00EE1E34">
      <w:r w:rsidRPr="00AA0EE1">
        <w:rPr>
          <w:u w:val="single"/>
        </w:rPr>
        <w:t>Developing an Intentional Discipleship System</w:t>
      </w:r>
      <w:r>
        <w:t xml:space="preserve"> (Junius B. Dotson) 55 p. book. A guide for congregations to develop a relationship with the community.  (Church Health)</w:t>
      </w:r>
    </w:p>
    <w:p w:rsidR="00AA0EE1" w:rsidRDefault="00AA0EE1" w:rsidP="00EE1E34">
      <w:r w:rsidRPr="00AA0EE1">
        <w:rPr>
          <w:u w:val="single"/>
        </w:rPr>
        <w:t>Disciple: Becoming Disciples through Bible Study</w:t>
      </w:r>
      <w:r>
        <w:t xml:space="preserve"> (Abington Press) 256 p. study manual</w:t>
      </w:r>
      <w:r w:rsidR="00B014BC">
        <w:t xml:space="preserve"> for Old Testament &amp; New Testament</w:t>
      </w:r>
      <w:r w:rsidR="00D456CA">
        <w:t>; 55 p. t</w:t>
      </w:r>
      <w:r>
        <w:t>eacher guide</w:t>
      </w:r>
      <w:r w:rsidR="00B014BC">
        <w:t xml:space="preserve"> for Old &amp; New Testaments.  </w:t>
      </w:r>
      <w:r>
        <w:t xml:space="preserve">  </w:t>
      </w:r>
      <w:r w:rsidR="00B014BC">
        <w:t>(Bible Studies)</w:t>
      </w:r>
    </w:p>
    <w:p w:rsidR="00FD6E5C" w:rsidRDefault="00FD6E5C" w:rsidP="00EE1E34">
      <w:r w:rsidRPr="007061D6">
        <w:rPr>
          <w:u w:val="single"/>
        </w:rPr>
        <w:t>Discerning the Voice of God</w:t>
      </w:r>
      <w:r>
        <w:t xml:space="preserve"> (Priscilla Shirer) 2012: 205p. book; 2017: 214 p. book.  How to recognize when God speaks (Spiritual Growth)</w:t>
      </w:r>
    </w:p>
    <w:p w:rsidR="00B014BC" w:rsidRDefault="00B014BC" w:rsidP="00EE1E34">
      <w:r w:rsidRPr="00AE0359">
        <w:rPr>
          <w:u w:val="single"/>
        </w:rPr>
        <w:t>Disciple Fast Track: Becoming Disciples through Bible Study</w:t>
      </w:r>
      <w:r>
        <w:t xml:space="preserve"> (Abington Presss). 109 p. leader guide to Old &amp; New Testaments; 2 copies of 109 p. stu</w:t>
      </w:r>
      <w:r w:rsidR="00D60DEA">
        <w:t>dy manual for the Old Testament; separate</w:t>
      </w:r>
      <w:r>
        <w:t xml:space="preserve"> DVD.  Studies for becoming disciples through Bible Study.  (Bible Studies)</w:t>
      </w:r>
    </w:p>
    <w:p w:rsidR="00CD52EF" w:rsidRDefault="00CD52EF" w:rsidP="00CD52EF">
      <w:r w:rsidRPr="00883E4A">
        <w:rPr>
          <w:u w:val="single"/>
        </w:rPr>
        <w:t>Do Hard Things</w:t>
      </w:r>
      <w:r>
        <w:t xml:space="preserve"> (Alex and Brett Harris).  </w:t>
      </w:r>
      <w:r w:rsidR="001539FA">
        <w:t>276 p. b</w:t>
      </w:r>
      <w:r w:rsidR="00FD08BA">
        <w:t>ook (6</w:t>
      </w:r>
      <w:r w:rsidR="00846634">
        <w:t xml:space="preserve"> copies);</w:t>
      </w:r>
      <w:r w:rsidR="006F7C46">
        <w:t xml:space="preserve"> </w:t>
      </w:r>
      <w:r w:rsidR="009923D3">
        <w:t>**</w:t>
      </w:r>
      <w:r w:rsidR="006F7C46">
        <w:t>see</w:t>
      </w:r>
      <w:r w:rsidR="00846634">
        <w:t xml:space="preserve"> o</w:t>
      </w:r>
      <w:r w:rsidR="0056253B">
        <w:t xml:space="preserve">nline </w:t>
      </w:r>
      <w:r>
        <w:t>Power Point</w:t>
      </w:r>
      <w:r w:rsidR="00846634">
        <w:t>;</w:t>
      </w:r>
      <w:r>
        <w:t xml:space="preserve"> </w:t>
      </w:r>
      <w:r w:rsidR="00846634">
        <w:t xml:space="preserve">online </w:t>
      </w:r>
      <w:r>
        <w:t>notes on the book.  Twin brothers decide to help teenagers dare to accomplish things for God that are greater than ever imagined.  We must strive to be known for what we do, not what we DON’T do.  (Self Improvement)</w:t>
      </w:r>
    </w:p>
    <w:p w:rsidR="006F7C46" w:rsidRDefault="006F7C46" w:rsidP="006F7C46">
      <w:r>
        <w:t>**</w:t>
      </w:r>
      <w:r w:rsidRPr="00883E4A">
        <w:rPr>
          <w:u w:val="single"/>
        </w:rPr>
        <w:t>Do Hard Things</w:t>
      </w:r>
      <w:r>
        <w:t xml:space="preserve"> (Alex and Brett Harris).  Online Power Point; online notes on the book.  Twin brothers decide to help teenagers dare to accomplish things for God that are greater than ever imagined.  We must strive to be known for what we do, not what we DON’T do.  (Self Improvement)</w:t>
      </w:r>
    </w:p>
    <w:p w:rsidR="00CF0CC4" w:rsidRDefault="006F7C46" w:rsidP="00CF0CC4">
      <w:r>
        <w:t>**</w:t>
      </w:r>
      <w:r w:rsidR="00CF0CC4" w:rsidRPr="002C60BA">
        <w:rPr>
          <w:u w:val="single"/>
        </w:rPr>
        <w:t>Eagles.</w:t>
      </w:r>
      <w:r w:rsidR="00CF0CC4">
        <w:t xml:space="preserve"> </w:t>
      </w:r>
      <w:r w:rsidR="0056253B">
        <w:t xml:space="preserve">Online </w:t>
      </w:r>
      <w:r w:rsidR="00CF0CC4">
        <w:t xml:space="preserve">Power Point program.  Information about the various species of eagles.  (Trivia) </w:t>
      </w:r>
    </w:p>
    <w:p w:rsidR="00AE0359" w:rsidRDefault="00AE0359" w:rsidP="00CF0CC4">
      <w:r w:rsidRPr="00AE0359">
        <w:rPr>
          <w:u w:val="single"/>
        </w:rPr>
        <w:t>Eight Life-Enriching Practices of United Methodists</w:t>
      </w:r>
      <w:r>
        <w:t xml:space="preserve"> (Henry H. Knight). 136 p. book.  Includes Hunger for God; Growing in Grace; personal devotion through prayer &amp; scripture; worshipping together, Christian Community; Christian Lifestyle; serving neighbors; sharing faith. (Christian Living)</w:t>
      </w:r>
    </w:p>
    <w:p w:rsidR="00A05898" w:rsidRDefault="00A05898" w:rsidP="00CF0CC4">
      <w:r w:rsidRPr="00A05898">
        <w:rPr>
          <w:u w:val="single"/>
        </w:rPr>
        <w:lastRenderedPageBreak/>
        <w:t>Emotional Intelligence 2.0</w:t>
      </w:r>
      <w:r>
        <w:t xml:space="preserve"> (Travis Bradberry &amp; Jean Greaves). 255 p. book.  Includes 66 proven strategies to increase self-awareness; self-management; social awareness; relationship management. (Self Improvement)</w:t>
      </w:r>
    </w:p>
    <w:p w:rsidR="00AE0359" w:rsidRDefault="00AE0359" w:rsidP="00CF0CC4">
      <w:r w:rsidRPr="00AE0359">
        <w:rPr>
          <w:u w:val="single"/>
        </w:rPr>
        <w:t>Emotionally Healthy Skills 2.0</w:t>
      </w:r>
      <w:r>
        <w:t xml:space="preserve"> (Pete and Geri Scazzero) 112 p. book.  A guide to transforming the way one loves God, </w:t>
      </w:r>
      <w:r w:rsidR="00D81EDB">
        <w:t>himself</w:t>
      </w:r>
      <w:r>
        <w:t>, and others. (Self Improvement)</w:t>
      </w:r>
    </w:p>
    <w:p w:rsidR="00AE0359" w:rsidRDefault="00AE0359" w:rsidP="00CF0CC4">
      <w:r w:rsidRPr="00155E16">
        <w:rPr>
          <w:u w:val="single"/>
        </w:rPr>
        <w:t>Emotionally Healthy Spirituality Course</w:t>
      </w:r>
      <w:r>
        <w:t xml:space="preserve"> (Peter Scazzero). 129 p. book</w:t>
      </w:r>
      <w:r w:rsidR="005B755C">
        <w:t xml:space="preserve"> (8 copies)</w:t>
      </w:r>
      <w:r>
        <w:t xml:space="preserve">; DVD. </w:t>
      </w:r>
      <w:r w:rsidR="00155E16">
        <w:t>One must be spiritually mature without being emotionally immature.  Introduces key biblical themes that integrate emotional health with spiritual maturity. (Spiritual Growth)</w:t>
      </w:r>
    </w:p>
    <w:p w:rsidR="008D2201" w:rsidRDefault="008D2201" w:rsidP="00CF0CC4">
      <w:r w:rsidRPr="00916C98">
        <w:rPr>
          <w:u w:val="single"/>
        </w:rPr>
        <w:t>EmPOWERment Church, The</w:t>
      </w:r>
      <w:r>
        <w:t xml:space="preserve"> (Carlyle Fielding Stewart). 136 p. book.  The church shouldn’t just save souls and transform society. They must empower the whole person through ministries that work at the same time for spiritual, relational, and transformation of the community.  (Church Health)</w:t>
      </w:r>
    </w:p>
    <w:p w:rsidR="009C05E9" w:rsidRDefault="009C05E9" w:rsidP="00CF0CC4">
      <w:r w:rsidRPr="009C05E9">
        <w:rPr>
          <w:u w:val="single"/>
        </w:rPr>
        <w:t>Encounters with Jesus in the Gospel of John</w:t>
      </w:r>
      <w:r>
        <w:t xml:space="preserve"> (Adam Hamilton).  8 DVD set.  Sermon titles:  Living Under the Influence; Jesus and the Divorcee; Take Your Mat and Walk; The Scandal of Divine Generosity; Opening the Eyes of the Blind; The Resurrection and the Life; The Meaning of the Passion; That You May Have Life.</w:t>
      </w:r>
      <w:r w:rsidR="0095101E">
        <w:t xml:space="preserve"> (</w:t>
      </w:r>
      <w:r w:rsidR="006F7C46">
        <w:t>Hamilton--</w:t>
      </w:r>
      <w:r w:rsidR="0095101E">
        <w:t>Bible Study)</w:t>
      </w:r>
    </w:p>
    <w:p w:rsidR="00536ECD" w:rsidRDefault="00536ECD" w:rsidP="00CF0CC4">
      <w:r w:rsidRPr="00963617">
        <w:rPr>
          <w:u w:val="single"/>
        </w:rPr>
        <w:t>End of Your Life Book Club</w:t>
      </w:r>
      <w:r>
        <w:t xml:space="preserve"> (</w:t>
      </w:r>
      <w:r w:rsidR="00963617">
        <w:t xml:space="preserve">Will Schwalbe)—336 p. book (5 copies).  </w:t>
      </w:r>
      <w:r w:rsidR="003F4969">
        <w:t xml:space="preserve">A testament to the power of love between a child and parent and the power of reading.  A son reads the same books as his terminally ill mother so have something to discuss while waiting for her treatments at the hospital. </w:t>
      </w:r>
      <w:r w:rsidR="00963617">
        <w:t xml:space="preserve"> (Christian Living)</w:t>
      </w:r>
    </w:p>
    <w:p w:rsidR="00435315" w:rsidRPr="00435315" w:rsidRDefault="00435315" w:rsidP="00F8071D">
      <w:r>
        <w:rPr>
          <w:u w:val="single"/>
        </w:rPr>
        <w:t>Essential Enneagram, The</w:t>
      </w:r>
      <w:r>
        <w:t xml:space="preserve"> (David </w:t>
      </w:r>
      <w:r w:rsidR="00A53AE1">
        <w:t xml:space="preserve">Daniels </w:t>
      </w:r>
      <w:r w:rsidR="00203D1A">
        <w:t>&amp; Virginia Price)—116 p. book (3</w:t>
      </w:r>
      <w:r>
        <w:t xml:space="preserve"> copies).  Personality test and self-discovery guide for self-understanding and self-development.  (Self Improvement)</w:t>
      </w:r>
    </w:p>
    <w:p w:rsidR="00F8071D" w:rsidRDefault="00F8071D" w:rsidP="00F8071D">
      <w:r w:rsidRPr="000916B1">
        <w:rPr>
          <w:u w:val="single"/>
        </w:rPr>
        <w:t>Facing Issues That Divide: Building Bridges &amp; Tear Down Walls</w:t>
      </w:r>
      <w:r>
        <w:t xml:space="preserve"> (Adam Hamilton). 5 DVD sermon series.  A look at issues that divide us as a nation, especially during political campaigns.  What is the role of government and the role of people of faith.  (</w:t>
      </w:r>
      <w:r w:rsidR="00846634">
        <w:t>Hamilton--</w:t>
      </w:r>
      <w:r>
        <w:t>Social Action)</w:t>
      </w:r>
    </w:p>
    <w:p w:rsidR="00155E16" w:rsidRDefault="00155E16" w:rsidP="00F8071D">
      <w:r w:rsidRPr="00155E16">
        <w:rPr>
          <w:u w:val="single"/>
        </w:rPr>
        <w:t>Faith &amp; Race Podcast Curriculum</w:t>
      </w:r>
      <w:r>
        <w:t xml:space="preserve"> (Cody Collier, et al). 27 p. curriculum for small groups.  Eight episodes. (Social Action)</w:t>
      </w:r>
    </w:p>
    <w:p w:rsidR="00B96081" w:rsidRDefault="00B96081" w:rsidP="00F8071D">
      <w:r w:rsidRPr="00B96081">
        <w:rPr>
          <w:u w:val="single"/>
        </w:rPr>
        <w:t>Faith of Your Own, A</w:t>
      </w:r>
      <w:r>
        <w:t xml:space="preserve"> (E. Gene Rooney)—268p. loose-leaf notebook</w:t>
      </w:r>
      <w:r w:rsidR="00203D1A">
        <w:t xml:space="preserve"> (3 copies)</w:t>
      </w:r>
      <w:r>
        <w:t>.  31 sessions on faith, United Methodism, 9 major Christian denominations, 8 major world religions, differences of religions, and 27 Methodist rules (15 negative; 12 positive).  (Christian Living)</w:t>
      </w:r>
    </w:p>
    <w:p w:rsidR="00155E16" w:rsidRDefault="00155E16" w:rsidP="00F8071D">
      <w:r w:rsidRPr="005F143A">
        <w:rPr>
          <w:u w:val="single"/>
        </w:rPr>
        <w:t>Faith Formation in Vital Congregations</w:t>
      </w:r>
      <w:r>
        <w:t xml:space="preserve"> (Marian R. Plant). 128 p. book.  </w:t>
      </w:r>
      <w:r w:rsidR="005F143A">
        <w:t>Help for congregations to teach, form, and sustain believers in today’s world.  (Christian Living)</w:t>
      </w:r>
    </w:p>
    <w:p w:rsidR="0006268F" w:rsidRDefault="0006268F" w:rsidP="0006268F">
      <w:r w:rsidRPr="009D1CA8">
        <w:rPr>
          <w:u w:val="single"/>
        </w:rPr>
        <w:t>Final Words from the Cross</w:t>
      </w:r>
      <w:r>
        <w:t xml:space="preserve"> (Adam Hamilton)—7 sermon series on 7 DVDs. Focus on Christ’s dying hours and his seven final statements. (</w:t>
      </w:r>
      <w:r w:rsidR="00583457">
        <w:t>Hamilton--</w:t>
      </w:r>
      <w:r>
        <w:t>Bible Studies)</w:t>
      </w:r>
    </w:p>
    <w:p w:rsidR="00203D1A" w:rsidRDefault="00203D1A" w:rsidP="0006268F">
      <w:r w:rsidRPr="00D60DEA">
        <w:rPr>
          <w:u w:val="single"/>
        </w:rPr>
        <w:t>Financial Peace University</w:t>
      </w:r>
      <w:r>
        <w:t xml:space="preserve"> (Dave Ramsey)—</w:t>
      </w:r>
      <w:r w:rsidR="006A500C">
        <w:t xml:space="preserve">9 session kit.  </w:t>
      </w:r>
      <w:r>
        <w:t>Learn to take the 7 Baby Steps to build wealth and become financially stable</w:t>
      </w:r>
      <w:r w:rsidR="006A500C">
        <w:t>.  (Self Improvement)</w:t>
      </w:r>
    </w:p>
    <w:p w:rsidR="00841FF0" w:rsidRDefault="00841FF0" w:rsidP="0006268F">
      <w:r w:rsidRPr="00841FF0">
        <w:rPr>
          <w:u w:val="single"/>
        </w:rPr>
        <w:lastRenderedPageBreak/>
        <w:t>Five Dysfunctions of a Team, The</w:t>
      </w:r>
      <w:r>
        <w:t xml:space="preserve"> (Patrick Lencioni). 90 p. book.  A participation workshop for Team Leaders. The steps include </w:t>
      </w:r>
      <w:r w:rsidR="00D81EDB">
        <w:t>building</w:t>
      </w:r>
      <w:r>
        <w:t xml:space="preserve"> trust; mastering conflict; achieving commitment; embracing accountability; and focusing on results.  (Leadership)</w:t>
      </w:r>
    </w:p>
    <w:p w:rsidR="005F143A" w:rsidRDefault="005F143A" w:rsidP="0006268F">
      <w:r w:rsidRPr="005F143A">
        <w:rPr>
          <w:u w:val="single"/>
        </w:rPr>
        <w:t>Food for Fifty</w:t>
      </w:r>
      <w:r>
        <w:t xml:space="preserve"> (Mary Molt). 766 p.</w:t>
      </w:r>
      <w:r w:rsidR="00D81EDB">
        <w:t xml:space="preserve"> </w:t>
      </w:r>
      <w:r>
        <w:t>book.  Recipes for feeding large groups.  (Leadership)</w:t>
      </w:r>
    </w:p>
    <w:p w:rsidR="00C10D2A" w:rsidRDefault="00C10D2A" w:rsidP="0006268F">
      <w:r w:rsidRPr="00C10D2A">
        <w:rPr>
          <w:u w:val="single"/>
        </w:rPr>
        <w:t>Forming Disciples Through Worship</w:t>
      </w:r>
      <w:r>
        <w:t xml:space="preserve"> (Cynthia Wilson, et. al).  71 p. book.  Intentional discipleship radiates from and is nourished by, the worship</w:t>
      </w:r>
      <w:r w:rsidR="00993919">
        <w:t xml:space="preserve"> life of the congregation.  Sermons</w:t>
      </w:r>
      <w:r w:rsidR="006B156F">
        <w:t xml:space="preserve">, music, and liturgy work together to form disciples.  (Worship) </w:t>
      </w:r>
    </w:p>
    <w:p w:rsidR="005F143A" w:rsidRDefault="005F143A" w:rsidP="0006268F">
      <w:r w:rsidRPr="00916C98">
        <w:rPr>
          <w:u w:val="single"/>
        </w:rPr>
        <w:t>From Good to Great Governance; The Principles &amp; Practice of Policy Governance</w:t>
      </w:r>
      <w:r>
        <w:t xml:space="preserve"> (Bart Hildreth). 2 copies of a 25 p. spiral bound book. For optimizing the one-board model for accountable leadership. (Church Policy)</w:t>
      </w:r>
    </w:p>
    <w:p w:rsidR="00BA1B0D" w:rsidRDefault="00BA1B0D" w:rsidP="00BA1B0D">
      <w:r w:rsidRPr="009C59A4">
        <w:rPr>
          <w:u w:val="single"/>
        </w:rPr>
        <w:t>Galatians, Ephesians, Philippians</w:t>
      </w:r>
      <w:r>
        <w:rPr>
          <w:u w:val="single"/>
        </w:rPr>
        <w:t>:  Immersion Bible Studies</w:t>
      </w:r>
      <w:r w:rsidRPr="00BA1B0D">
        <w:t xml:space="preserve">  </w:t>
      </w:r>
      <w:r>
        <w:t>(Frank Ramirez) 94 p. book. (18 copies)   Includes Leader’s Guide. 6 session study. (Bible Studies)</w:t>
      </w:r>
    </w:p>
    <w:p w:rsidR="00CF0CC4" w:rsidRDefault="006F7C46" w:rsidP="00CF0CC4">
      <w:r>
        <w:t>**</w:t>
      </w:r>
      <w:r w:rsidR="00CF0CC4" w:rsidRPr="007A0EAD">
        <w:rPr>
          <w:u w:val="single"/>
        </w:rPr>
        <w:t>Garlic.</w:t>
      </w:r>
      <w:r w:rsidR="00CF0CC4">
        <w:t xml:space="preserve">  </w:t>
      </w:r>
      <w:r w:rsidR="0056253B">
        <w:t xml:space="preserve">Online </w:t>
      </w:r>
      <w:r w:rsidR="00CF0CC4">
        <w:t>Power Point program.  Trivia about garlic.  (Trivia)</w:t>
      </w:r>
    </w:p>
    <w:p w:rsidR="00EE1E34" w:rsidRDefault="00EE1E34" w:rsidP="00EE1E34">
      <w:r w:rsidRPr="00F729B1">
        <w:rPr>
          <w:u w:val="single"/>
        </w:rPr>
        <w:t>Gloria: For This We Were Created</w:t>
      </w:r>
      <w:r>
        <w:t xml:space="preserve"> (Adam Hamilton)—2 DVD sermon series.  In the fellowship of Christian worship, we seek satisfaction for our deepest longing; a true connection with our Creator.  We worship because it is what we need to do, from the depth of our souls. (</w:t>
      </w:r>
      <w:r w:rsidR="00583457">
        <w:t>Hamilton--</w:t>
      </w:r>
      <w:r>
        <w:t>Spiritual Growth)</w:t>
      </w:r>
    </w:p>
    <w:p w:rsidR="0006268F" w:rsidRDefault="0006268F" w:rsidP="0006268F">
      <w:r w:rsidRPr="001B0C4C">
        <w:rPr>
          <w:u w:val="single"/>
        </w:rPr>
        <w:t>God Is Closer Than You Think</w:t>
      </w:r>
      <w:r>
        <w:t xml:space="preserve"> (John Ortberg)—93 p</w:t>
      </w:r>
      <w:r w:rsidR="00FB5F8E">
        <w:t>.</w:t>
      </w:r>
      <w:r w:rsidR="00D60DEA">
        <w:t xml:space="preserve"> book, including leader guide</w:t>
      </w:r>
      <w:r>
        <w:t>.  Connecting with God isn’t the exclusive domain of monks and ascetics. (Spiritual Growth)</w:t>
      </w:r>
    </w:p>
    <w:p w:rsidR="00525FA8" w:rsidRDefault="00525FA8" w:rsidP="00525FA8">
      <w:r w:rsidRPr="00B01DE3">
        <w:rPr>
          <w:u w:val="single"/>
        </w:rPr>
        <w:t>God?  Conversations with an Atheist</w:t>
      </w:r>
      <w:r>
        <w:t xml:space="preserve"> (Adam Hamilton)—6 DVDs.  Hamilton raises 6 critiques of Christianity offered by today’s leading atheists and offers responses to the challenges. (Hamilton-Christian Living)</w:t>
      </w:r>
    </w:p>
    <w:p w:rsidR="007016EA" w:rsidRDefault="007016EA" w:rsidP="00F8071D">
      <w:pPr>
        <w:spacing w:before="240"/>
      </w:pPr>
      <w:r w:rsidRPr="007016EA">
        <w:rPr>
          <w:u w:val="single"/>
        </w:rPr>
        <w:t>Going Viral: Acts; The Birth and Advance of the Church</w:t>
      </w:r>
      <w:r>
        <w:t xml:space="preserve"> ((Sharon Gritz, et.al)—211p. book.  Persecution of the early church helped spread the good news of Jesus</w:t>
      </w:r>
      <w:r w:rsidR="00087305">
        <w:t>. Once fearful disciples became bold witnesses, and an archenemy of the church became its greatest missionary.  The Book of Acts challenges us today to “go viral” with the gospel.  (Church History)</w:t>
      </w:r>
    </w:p>
    <w:p w:rsidR="00337429" w:rsidRDefault="00337429" w:rsidP="00F8071D">
      <w:pPr>
        <w:spacing w:before="240"/>
      </w:pPr>
      <w:r w:rsidRPr="00337429">
        <w:rPr>
          <w:u w:val="single"/>
        </w:rPr>
        <w:t>Gospel According to Dogs</w:t>
      </w:r>
      <w:r w:rsidR="00D60DEA">
        <w:rPr>
          <w:u w:val="single"/>
        </w:rPr>
        <w:t>, The</w:t>
      </w:r>
      <w:r w:rsidRPr="00337429">
        <w:rPr>
          <w:u w:val="single"/>
        </w:rPr>
        <w:t>; Spiritual Lessons from our Four-legged Friends</w:t>
      </w:r>
      <w:r>
        <w:t xml:space="preserve"> (Adam Hamilton)—2 DVDs.  Love, joy, loyalty, obedience – dogs have a lot to teach us.  (</w:t>
      </w:r>
      <w:r w:rsidR="006F7C46">
        <w:t>Hamilton--</w:t>
      </w:r>
      <w:r>
        <w:t>Spiritual Growth)</w:t>
      </w:r>
    </w:p>
    <w:p w:rsidR="006B156F" w:rsidRDefault="006B156F" w:rsidP="00F8071D">
      <w:pPr>
        <w:spacing w:before="240"/>
      </w:pPr>
      <w:r w:rsidRPr="004D4EB4">
        <w:rPr>
          <w:u w:val="single"/>
        </w:rPr>
        <w:t>Greater Thi</w:t>
      </w:r>
      <w:r w:rsidR="00EC0FB7">
        <w:rPr>
          <w:u w:val="single"/>
        </w:rPr>
        <w:t>ngs</w:t>
      </w:r>
      <w:r w:rsidR="004D4EB4" w:rsidRPr="004D4EB4">
        <w:rPr>
          <w:u w:val="single"/>
        </w:rPr>
        <w:t xml:space="preserve"> The</w:t>
      </w:r>
      <w:r w:rsidR="00EC0FB7">
        <w:rPr>
          <w:u w:val="single"/>
        </w:rPr>
        <w:t xml:space="preserve">; </w:t>
      </w:r>
      <w:r w:rsidR="004D4EB4" w:rsidRPr="004D4EB4">
        <w:rPr>
          <w:u w:val="single"/>
        </w:rPr>
        <w:t xml:space="preserve"> Work of the New Creation</w:t>
      </w:r>
      <w:r w:rsidR="004D4EB4">
        <w:t xml:space="preserve"> (Len Wilson) 244 p.  Our culture needs Christian innovation. Explore the implications of Jesus’ amazing promise that we can do even greater things than </w:t>
      </w:r>
      <w:r w:rsidR="00EC0FB7">
        <w:t xml:space="preserve">He did. Real change that creates flourishing societies often comes through the work of Christians. (Worship) </w:t>
      </w:r>
    </w:p>
    <w:p w:rsidR="00D53C50" w:rsidRDefault="00D53C50" w:rsidP="00D53C50">
      <w:r>
        <w:rPr>
          <w:u w:val="single"/>
        </w:rPr>
        <w:t xml:space="preserve">Grow Your Service; </w:t>
      </w:r>
      <w:r w:rsidRPr="005F143A">
        <w:rPr>
          <w:u w:val="single"/>
        </w:rPr>
        <w:t>How to Invite Your Neighborhood to Church</w:t>
      </w:r>
      <w:r>
        <w:t xml:space="preserve"> (Townley Group). DVD.  Guidance for growing a church.  (Church Health)</w:t>
      </w:r>
    </w:p>
    <w:p w:rsidR="00F8071D" w:rsidRDefault="00F8071D" w:rsidP="00F8071D">
      <w:pPr>
        <w:spacing w:before="240"/>
      </w:pPr>
      <w:r w:rsidRPr="00535943">
        <w:rPr>
          <w:u w:val="single"/>
        </w:rPr>
        <w:lastRenderedPageBreak/>
        <w:t>Growing Christians</w:t>
      </w:r>
      <w:r>
        <w:t xml:space="preserve"> series—17 separate book topics.  1) The Church: Purpose and Promise 2) The End of Time 3) Family Pressures 4) The First Disciples 5) How to Study Bible Themes 6) Jesus Then and Now 7) Making Decisions 8) Maturing in Faith 9) Parables of Jesus 10) Science and the Christian Faith 11) Teach Me to Pray 12) The Ten Commandments 13) We Are United Methodists! 14) We Gather to Worship 15) Why Do Good People Suffer? 16) Witness for Christ 17) World Religions (Spiritual Growth)   </w:t>
      </w:r>
    </w:p>
    <w:p w:rsidR="00F8071D" w:rsidRDefault="00F8071D" w:rsidP="00F8071D">
      <w:r w:rsidRPr="006F4F12">
        <w:rPr>
          <w:u w:val="single"/>
        </w:rPr>
        <w:t>Happy?  What It Is and How to Find It</w:t>
      </w:r>
      <w:r>
        <w:t xml:space="preserve"> (Matt Miofsky). 126 </w:t>
      </w:r>
      <w:r w:rsidR="00FB5F8E">
        <w:t>p. b</w:t>
      </w:r>
      <w:r>
        <w:t xml:space="preserve">ook.  The author connects our deep desires with basic theology and unexpected biblical texts to redefine happiness and suggest a way forward in Christ.  (Self Improvement) </w:t>
      </w:r>
    </w:p>
    <w:p w:rsidR="00EE1E34" w:rsidRDefault="00EE1E34" w:rsidP="00EE1E34">
      <w:r w:rsidRPr="00903A4D">
        <w:rPr>
          <w:u w:val="single"/>
        </w:rPr>
        <w:t>Have a Dream for your Life: Keys to Successfully Fulfilling God’s Purpose for You</w:t>
      </w:r>
      <w:r>
        <w:t xml:space="preserve"> (Joyce Meyer)—1 CD. Ways to overcome discouragement and finish what God starts in you. (Spiritual Growth)</w:t>
      </w:r>
    </w:p>
    <w:p w:rsidR="00841FF0" w:rsidRDefault="00841FF0" w:rsidP="00EE1E34">
      <w:r w:rsidRPr="00841FF0">
        <w:rPr>
          <w:u w:val="single"/>
        </w:rPr>
        <w:t xml:space="preserve">Hidden Power of Electronic Culture, The; How Media Shapes Faith, the Gospel, and Church </w:t>
      </w:r>
      <w:r>
        <w:t>(Shane Hipps). 176 p. book.  The author reveals subtle secrets of electronic culture and the hidden ways it is shaping the church</w:t>
      </w:r>
      <w:r w:rsidR="00C14B36">
        <w:t>.  (Church Health)</w:t>
      </w:r>
    </w:p>
    <w:p w:rsidR="003A08D2" w:rsidRDefault="003A08D2" w:rsidP="00EE1E34">
      <w:r w:rsidRPr="00E228DC">
        <w:rPr>
          <w:u w:val="single"/>
        </w:rPr>
        <w:t>Hopeful Earth, A</w:t>
      </w:r>
      <w:r w:rsidRPr="00E228DC">
        <w:t xml:space="preserve"> (</w:t>
      </w:r>
      <w:r w:rsidR="00E228DC">
        <w:t xml:space="preserve">Sally </w:t>
      </w:r>
      <w:r w:rsidR="00A53AE1" w:rsidRPr="00E228DC">
        <w:t>Dyke</w:t>
      </w:r>
      <w:r w:rsidR="00A53AE1">
        <w:t xml:space="preserve"> </w:t>
      </w:r>
      <w:r w:rsidR="00E228DC">
        <w:t>&amp; Sarah Ehrman</w:t>
      </w:r>
      <w:r w:rsidRPr="00E228DC">
        <w:t>)</w:t>
      </w:r>
      <w:r w:rsidR="00E228DC">
        <w:t>—141 p. book.  Explains the connection between the teachings of Jesus and how we treat our neighbors and God’s creation.</w:t>
      </w:r>
      <w:r w:rsidRPr="00E228DC">
        <w:t xml:space="preserve">  (Social Action)</w:t>
      </w:r>
    </w:p>
    <w:p w:rsidR="00246E35" w:rsidRDefault="00246E35" w:rsidP="00EE1E34">
      <w:pPr>
        <w:rPr>
          <w:u w:val="single"/>
        </w:rPr>
      </w:pPr>
      <w:r w:rsidRPr="00246E35">
        <w:rPr>
          <w:u w:val="single"/>
        </w:rPr>
        <w:t>Hosea; Unfailing Love Changes Everything</w:t>
      </w:r>
      <w:r>
        <w:t xml:space="preserve"> (Jennifer Rothschild)—157 p. book.  No matter where you are, God sees who you are and loves you faithfully.  His unfailing love changes everything. (Bible Studies)</w:t>
      </w:r>
    </w:p>
    <w:p w:rsidR="00C83B7E" w:rsidRDefault="006F7C46" w:rsidP="00EE1E34">
      <w:r>
        <w:t>**</w:t>
      </w:r>
      <w:r w:rsidR="00C83B7E">
        <w:rPr>
          <w:u w:val="single"/>
        </w:rPr>
        <w:t>Hospitable Planet</w:t>
      </w:r>
      <w:r w:rsidR="00C83B7E" w:rsidRPr="00C83B7E">
        <w:t xml:space="preserve"> (</w:t>
      </w:r>
      <w:r w:rsidR="00C83B7E">
        <w:t>Stephen Jurovics)—</w:t>
      </w:r>
      <w:r w:rsidR="0056253B">
        <w:t>Online n</w:t>
      </w:r>
      <w:r w:rsidR="00C83B7E">
        <w:t>otes on this UMW 2018 Reading List book.  The author discusses scriptures that state what God expects of his people in caring for his Creation.</w:t>
      </w:r>
    </w:p>
    <w:p w:rsidR="005F143A" w:rsidRDefault="00811E57" w:rsidP="00EE1E34">
      <w:r w:rsidRPr="00811E57">
        <w:rPr>
          <w:u w:val="single"/>
        </w:rPr>
        <w:t>How to Be an Antiracist</w:t>
      </w:r>
      <w:r>
        <w:t xml:space="preserve"> (Ibram X. Kendi)—305 p. book. </w:t>
      </w:r>
      <w:r w:rsidR="00D53C50">
        <w:t xml:space="preserve"> An antiracist believes all racial groups are equal and supports policies that reduce inequity.  He acknowledges that there are differences between races, but these differences are not responsible for inequities; policies are. </w:t>
      </w:r>
      <w:r>
        <w:t xml:space="preserve"> </w:t>
      </w:r>
      <w:r w:rsidR="00D53C50">
        <w:t>(Self Improvement)</w:t>
      </w:r>
    </w:p>
    <w:p w:rsidR="0037707E" w:rsidRDefault="0037707E" w:rsidP="00EE1E34">
      <w:r w:rsidRPr="0037707E">
        <w:rPr>
          <w:u w:val="single"/>
        </w:rPr>
        <w:t>How to Select the Right Music for Your Worship Service</w:t>
      </w:r>
      <w:r>
        <w:t xml:space="preserve"> (Townley Group). DVD.  (Worship)</w:t>
      </w:r>
    </w:p>
    <w:p w:rsidR="0037707E" w:rsidRPr="00C83B7E" w:rsidRDefault="0037707E" w:rsidP="00EE1E34">
      <w:r w:rsidRPr="00B550EE">
        <w:rPr>
          <w:u w:val="single"/>
        </w:rPr>
        <w:t>How to Start a New Service in an Existing Church</w:t>
      </w:r>
      <w:r>
        <w:t xml:space="preserve"> (Townley Group). DVD. (Worship)</w:t>
      </w:r>
    </w:p>
    <w:p w:rsidR="00EE1E34" w:rsidRDefault="00EE1E34" w:rsidP="00EE1E34">
      <w:r w:rsidRPr="00B04656">
        <w:rPr>
          <w:u w:val="single"/>
        </w:rPr>
        <w:t>How Will You Measure Your Life?</w:t>
      </w:r>
      <w:r>
        <w:t xml:space="preserve"> (Adam Hamilton)—3 DVD sermon series. Drawing from scriptural teaching, we look at how what we choose and value has far greater impact on our lives than what we achieve and acquire. (</w:t>
      </w:r>
      <w:r w:rsidR="00BC77ED">
        <w:t>Hamilton--</w:t>
      </w:r>
      <w:r>
        <w:t>Self Improvement)</w:t>
      </w:r>
    </w:p>
    <w:p w:rsidR="00EE1E34" w:rsidRDefault="00EE1E34" w:rsidP="00EE1E34">
      <w:r w:rsidRPr="00601EC0">
        <w:rPr>
          <w:u w:val="single"/>
        </w:rPr>
        <w:t>If You Want to Walk on Water You’ve Got to Get Out of the Boat</w:t>
      </w:r>
      <w:r>
        <w:t xml:space="preserve"> (John Ortberg)—1 DVD with guide. Answer Christ’s call to greater faith and follow a new way of knowing Him. (Spiritual Growth)</w:t>
      </w:r>
    </w:p>
    <w:p w:rsidR="003430F7" w:rsidRPr="003430F7" w:rsidRDefault="003430F7" w:rsidP="00CF0CC4">
      <w:r w:rsidRPr="00E228DC">
        <w:rPr>
          <w:u w:val="single"/>
        </w:rPr>
        <w:t>Immigration and the Bible</w:t>
      </w:r>
      <w:r w:rsidR="00A53AE1">
        <w:t xml:space="preserve"> (</w:t>
      </w:r>
      <w:r w:rsidR="00E228DC">
        <w:t>Joan M.</w:t>
      </w:r>
      <w:r w:rsidR="00A53AE1">
        <w:t xml:space="preserve"> Maruskin</w:t>
      </w:r>
      <w:r w:rsidRPr="00E228DC">
        <w:t>)</w:t>
      </w:r>
      <w:r w:rsidR="00E228DC">
        <w:t>—265 p. book.  Explores biblical and theological understandings of immigration, immigrants, and migration. Includes study guide.</w:t>
      </w:r>
      <w:r w:rsidRPr="00E228DC">
        <w:t xml:space="preserve">  (Social Action)</w:t>
      </w:r>
    </w:p>
    <w:p w:rsidR="00CF0CC4" w:rsidRDefault="00BC77ED" w:rsidP="00CF0CC4">
      <w:r>
        <w:t>**</w:t>
      </w:r>
      <w:r w:rsidR="00CF0CC4" w:rsidRPr="00883E4A">
        <w:rPr>
          <w:u w:val="single"/>
        </w:rPr>
        <w:t>In Our Backyard; A Christian Perspective on Human Trafficking in the United States</w:t>
      </w:r>
      <w:r w:rsidR="00CF0CC4">
        <w:t xml:space="preserve">  (Nita Belles).  </w:t>
      </w:r>
      <w:r w:rsidR="0056253B">
        <w:t xml:space="preserve">Online </w:t>
      </w:r>
      <w:r w:rsidR="00CF0CC4">
        <w:t>Power Point and notes on the</w:t>
      </w:r>
      <w:r w:rsidR="003430F7">
        <w:t xml:space="preserve"> UMW</w:t>
      </w:r>
      <w:r w:rsidR="00CF0CC4">
        <w:t xml:space="preserve"> book.  In 2000, the U.S. Government passed the Trafficking </w:t>
      </w:r>
      <w:r w:rsidR="00CF0CC4">
        <w:lastRenderedPageBreak/>
        <w:t>Victims Protection Act, but the problem continues.  What should alert us to possible trafficking, and what can we do to curb it?  (Social Action)</w:t>
      </w:r>
    </w:p>
    <w:p w:rsidR="00DE0022" w:rsidRPr="00DE0022" w:rsidRDefault="00DE0022" w:rsidP="00EE1E34">
      <w:r>
        <w:rPr>
          <w:u w:val="single"/>
        </w:rPr>
        <w:t xml:space="preserve">In the Name of Jesus </w:t>
      </w:r>
      <w:r w:rsidRPr="00DE0022">
        <w:t>(Henri J.M. Nouwen). 107 p. book.</w:t>
      </w:r>
      <w:r>
        <w:t xml:space="preserve">  Meant for small group study by pastors, church leaders, and those called to ministry.</w:t>
      </w:r>
      <w:r w:rsidR="00841FF0">
        <w:t xml:space="preserve">  The author creates the image of the servant leader among the people.  (Leadership)</w:t>
      </w:r>
    </w:p>
    <w:p w:rsidR="00EE1E34" w:rsidRDefault="00EE1E34" w:rsidP="00EE1E34">
      <w:r w:rsidRPr="00265ABA">
        <w:rPr>
          <w:u w:val="single"/>
        </w:rPr>
        <w:t>Incarnation</w:t>
      </w:r>
      <w:r>
        <w:t xml:space="preserve"> (Adam Hamilton)—6 DVD sermon series for Lent. Explore the meaning of the many titles given to Christ. Reflect upon the significance of the Christ-child for our lives and world.  (</w:t>
      </w:r>
      <w:r w:rsidR="00BC77ED">
        <w:t>Hamilton--</w:t>
      </w:r>
      <w:r>
        <w:t>Spiritual Growth)</w:t>
      </w:r>
    </w:p>
    <w:p w:rsidR="00F875AD" w:rsidRDefault="00F875AD" w:rsidP="00EE1E34">
      <w:r w:rsidRPr="00F875AD">
        <w:rPr>
          <w:u w:val="single"/>
        </w:rPr>
        <w:t>James: Mercy Triumphs</w:t>
      </w:r>
      <w:r>
        <w:t xml:space="preserve"> (Beth Moore)—6 DVDs; 3 copies of 228 p. book.  </w:t>
      </w:r>
      <w:r w:rsidR="00B96081">
        <w:t xml:space="preserve">Interactive 8 week study of James and the implications of faith and concepts of joy, hardship, wisdom, singlemindedness, humility, prayer, and others.  </w:t>
      </w:r>
      <w:r>
        <w:t>(Bible Studies)</w:t>
      </w:r>
    </w:p>
    <w:p w:rsidR="00050A6E" w:rsidRDefault="00050A6E" w:rsidP="00EE1E34">
      <w:r w:rsidRPr="00444F89">
        <w:rPr>
          <w:u w:val="single"/>
        </w:rPr>
        <w:t>Jesus</w:t>
      </w:r>
      <w:r>
        <w:t>. 1 DVD (176 min.).</w:t>
      </w:r>
      <w:r w:rsidR="00DD0B6D">
        <w:t xml:space="preserve"> Movie about the life and times of Jesus of Nazareth. (Bible Studies)</w:t>
      </w:r>
      <w:r>
        <w:t xml:space="preserve"> </w:t>
      </w:r>
    </w:p>
    <w:p w:rsidR="0048180B" w:rsidRDefault="0048180B" w:rsidP="00EE1E34">
      <w:r w:rsidRPr="0048180B">
        <w:rPr>
          <w:u w:val="single"/>
        </w:rPr>
        <w:t>Jesus and the End of the Age</w:t>
      </w:r>
      <w:r>
        <w:t xml:space="preserve"> (Adam Hamilton)—2 DVD sermon series.  Explores what the Bible says about the end of the world and Christ’s second coming. (</w:t>
      </w:r>
      <w:r w:rsidR="00BC77ED">
        <w:t>Hamilton--</w:t>
      </w:r>
      <w:r>
        <w:t>Bible Studies)</w:t>
      </w:r>
    </w:p>
    <w:p w:rsidR="00EE1E34" w:rsidRDefault="00EE1E34" w:rsidP="00EE1E34">
      <w:r w:rsidRPr="001B5EBD">
        <w:rPr>
          <w:u w:val="single"/>
        </w:rPr>
        <w:t>Jesus Christ</w:t>
      </w:r>
      <w:r>
        <w:t>—</w:t>
      </w:r>
      <w:r w:rsidR="008A46E6">
        <w:t xml:space="preserve">boxed </w:t>
      </w:r>
      <w:r>
        <w:t xml:space="preserve">8 </w:t>
      </w:r>
      <w:r w:rsidR="00E64875">
        <w:t>topic</w:t>
      </w:r>
      <w:r>
        <w:t xml:space="preserve"> series.  1) Early Years 2) Baptism and Temptation 3) Sermon on the Mount 4) Kingdom Teachings 5) Miracles 6) Warnings and Judgments 7) Holy Week and Crucifixion 8) Resurrection (Bible Studies)</w:t>
      </w:r>
    </w:p>
    <w:p w:rsidR="007061D6" w:rsidRDefault="007061D6" w:rsidP="00EE1E34">
      <w:r w:rsidRPr="007061D6">
        <w:rPr>
          <w:u w:val="single"/>
        </w:rPr>
        <w:t>Jesus Did It Anyway</w:t>
      </w:r>
      <w:r>
        <w:t xml:space="preserve"> (Kent M. Keith) 197 p. book.  Christians can learn how answering Jesus’ call to live a paradoxical life can lead to deep happiness and personal meaning.  Commandments for Christians based on scripture.  (Christian Living)</w:t>
      </w:r>
    </w:p>
    <w:p w:rsidR="002D6008" w:rsidRDefault="002D6008" w:rsidP="00EE1E34">
      <w:r w:rsidRPr="002D6008">
        <w:rPr>
          <w:u w:val="single"/>
        </w:rPr>
        <w:t>Jesus I Never Knew, The</w:t>
      </w:r>
      <w:r>
        <w:t xml:space="preserve"> (Philip Yancey) 144 p. book.  Readers can press beyond the traditional picture to uncover a Jesus who is brilliant, creative, challenging, fearless, compassionate, unpredictable, and ultimately satisfying.  (Bible Studies)</w:t>
      </w:r>
    </w:p>
    <w:p w:rsidR="00BA1B0D" w:rsidRDefault="00BA1B0D" w:rsidP="00BA1B0D">
      <w:r w:rsidRPr="004D7E90">
        <w:rPr>
          <w:u w:val="single"/>
        </w:rPr>
        <w:t>Job</w:t>
      </w:r>
      <w:r>
        <w:rPr>
          <w:u w:val="single"/>
        </w:rPr>
        <w:t>:</w:t>
      </w:r>
      <w:r w:rsidRPr="00BA1B0D">
        <w:rPr>
          <w:u w:val="single"/>
        </w:rPr>
        <w:t xml:space="preserve"> </w:t>
      </w:r>
      <w:r>
        <w:rPr>
          <w:u w:val="single"/>
        </w:rPr>
        <w:t>Immersion Bible Studies</w:t>
      </w:r>
      <w:r>
        <w:t xml:space="preserve"> (Lee A. Schott) 95 p. book. (16 copies) Includes Leader’s Guide.  6 session study. (Bible Studies)</w:t>
      </w:r>
    </w:p>
    <w:p w:rsidR="0037707E" w:rsidRDefault="0037707E" w:rsidP="00EE1E34">
      <w:r w:rsidRPr="0037707E">
        <w:rPr>
          <w:u w:val="single"/>
        </w:rPr>
        <w:t>John Wesley’s Message Today</w:t>
      </w:r>
      <w:r>
        <w:t xml:space="preserve"> (Lovett H. Weems) . 96 p. book. Guidance for understanding the major aspects of John Wesley’s theology. (Christian Living)</w:t>
      </w:r>
    </w:p>
    <w:p w:rsidR="00BA1B0D" w:rsidRDefault="00BA1B0D" w:rsidP="00BA1B0D">
      <w:r w:rsidRPr="00C45E5A">
        <w:rPr>
          <w:u w:val="single"/>
        </w:rPr>
        <w:t>John</w:t>
      </w:r>
      <w:r>
        <w:rPr>
          <w:u w:val="single"/>
        </w:rPr>
        <w:t xml:space="preserve">: </w:t>
      </w:r>
      <w:r w:rsidR="00675C1B">
        <w:rPr>
          <w:u w:val="single"/>
        </w:rPr>
        <w:t xml:space="preserve"> </w:t>
      </w:r>
      <w:r w:rsidRPr="00C45E5A">
        <w:rPr>
          <w:u w:val="single"/>
        </w:rPr>
        <w:t>Immersion Bible Studies</w:t>
      </w:r>
      <w:r w:rsidRPr="00BA1B0D">
        <w:t xml:space="preserve"> </w:t>
      </w:r>
      <w:r>
        <w:t>(Carol J. Miller). 93 p. book. (10 copies)  Includes Leader’s Guide.  8 session study.  (Bible Studies)</w:t>
      </w:r>
    </w:p>
    <w:p w:rsidR="00675C1B" w:rsidRDefault="00675C1B" w:rsidP="00675C1B">
      <w:r w:rsidRPr="00711284">
        <w:rPr>
          <w:u w:val="single"/>
        </w:rPr>
        <w:t>John</w:t>
      </w:r>
      <w:r>
        <w:rPr>
          <w:u w:val="single"/>
        </w:rPr>
        <w:t>:  Studies on the Go</w:t>
      </w:r>
      <w:r>
        <w:t xml:space="preserve"> (Laurie Polich-Short).  128 pp. book.  A study of the Gospel of John for youth.  (Bible Studies)</w:t>
      </w:r>
    </w:p>
    <w:p w:rsidR="00EE1E34" w:rsidRDefault="00EE1E34" w:rsidP="00EE1E34">
      <w:r w:rsidRPr="00C23173">
        <w:rPr>
          <w:u w:val="single"/>
        </w:rPr>
        <w:t>Journey, The</w:t>
      </w:r>
      <w:r>
        <w:t xml:space="preserve"> (Adam Hamilton)—1 seventy min. DVD.  Traces the path traveled to Bethlehem by Mary and Joseph.  (</w:t>
      </w:r>
      <w:r w:rsidR="00BC77ED">
        <w:t>Hamilton--</w:t>
      </w:r>
      <w:r>
        <w:t>Bible Studies)</w:t>
      </w:r>
    </w:p>
    <w:p w:rsidR="00853325" w:rsidRDefault="00853325" w:rsidP="00EE1E34">
      <w:r w:rsidRPr="00853325">
        <w:rPr>
          <w:u w:val="single"/>
        </w:rPr>
        <w:lastRenderedPageBreak/>
        <w:t>Journey in the Wilderness</w:t>
      </w:r>
      <w:r>
        <w:t xml:space="preserve"> (Gil Rendle) 150 </w:t>
      </w:r>
      <w:r w:rsidR="00FB5F8E">
        <w:t>p. b</w:t>
      </w:r>
      <w:r>
        <w:t>ook.  The author describes the wilderness we experience as we move toward the mainline church.  (</w:t>
      </w:r>
      <w:r w:rsidR="00612501">
        <w:t>Leadership</w:t>
      </w:r>
      <w:r>
        <w:t>)</w:t>
      </w:r>
    </w:p>
    <w:p w:rsidR="00903A4D" w:rsidRDefault="00114DC3">
      <w:r w:rsidRPr="009D1CA8">
        <w:rPr>
          <w:u w:val="single"/>
        </w:rPr>
        <w:t>Journey through the Old Testament</w:t>
      </w:r>
      <w:r>
        <w:t xml:space="preserve"> (Adam Hamilton)—6 sermon series on 6 DVDs.  An introduction to the Old Testament, its authors and major themes, and how it has real meaning for our lives today.  (</w:t>
      </w:r>
      <w:r w:rsidR="00BC77ED">
        <w:t>Hamilton--</w:t>
      </w:r>
      <w:r>
        <w:t>Bible Studies)</w:t>
      </w:r>
    </w:p>
    <w:p w:rsidR="00FE71A4" w:rsidRDefault="00FE71A4" w:rsidP="00FE71A4">
      <w:r w:rsidRPr="00BA1F78">
        <w:rPr>
          <w:u w:val="single"/>
        </w:rPr>
        <w:t>Just Courage: God’s Great Expedition for the Restless Christian</w:t>
      </w:r>
      <w:r>
        <w:t xml:space="preserve"> (Gary A. Haugen). 148 </w:t>
      </w:r>
      <w:r w:rsidR="00FB5F8E">
        <w:t>p. b</w:t>
      </w:r>
      <w:r>
        <w:t>ook.  Fighting for justice is the most deeply satisfying way of life. Christians can be a part of God’s great expedition.  (Christian Living)</w:t>
      </w:r>
    </w:p>
    <w:p w:rsidR="00FE71A4" w:rsidRDefault="00FE71A4" w:rsidP="00FE71A4">
      <w:r w:rsidRPr="00C4142C">
        <w:rPr>
          <w:u w:val="single"/>
        </w:rPr>
        <w:t>Just Mercy: A Story of Justice and Redemption</w:t>
      </w:r>
      <w:r w:rsidR="002D5450">
        <w:t xml:space="preserve"> (Bryan Stevenson). 349 p. b</w:t>
      </w:r>
      <w:r>
        <w:t>ook.  Mercy has redeeming potential. The Equal Justice Initiative, a legal practice dedicated to defending the poor, the wrongly condemned, and those trapped in our criminal justice system.  (Social Action)</w:t>
      </w:r>
    </w:p>
    <w:p w:rsidR="003A30CF" w:rsidRDefault="003A30CF" w:rsidP="003A30CF">
      <w:r w:rsidRPr="00612501">
        <w:rPr>
          <w:u w:val="single"/>
        </w:rPr>
        <w:t>Lasting Impact</w:t>
      </w:r>
      <w:r w:rsidR="00E41BF6">
        <w:t xml:space="preserve"> (Carey Nieuwhof)--169 p. book; separate </w:t>
      </w:r>
      <w:r>
        <w:t xml:space="preserve">7 session flash drive. </w:t>
      </w:r>
      <w:r w:rsidR="00E41BF6">
        <w:t xml:space="preserve"> </w:t>
      </w:r>
      <w:r>
        <w:t>Seven essential conversations that can help your church with 1) Faster Growth 2) Declining Attendance 3) Creating Healthy Leaderships 4) Recruiting</w:t>
      </w:r>
      <w:r w:rsidR="00A05898">
        <w:t xml:space="preserve"> </w:t>
      </w:r>
      <w:r>
        <w:t>High-Capacity Leaders 5) Engaging Young Adults 6) Understanding Cultural Trends 7) Leading Change.  (Leadership)</w:t>
      </w:r>
    </w:p>
    <w:p w:rsidR="00FE71A4" w:rsidRDefault="00BC77ED" w:rsidP="00FE71A4">
      <w:r>
        <w:t>**</w:t>
      </w:r>
      <w:r w:rsidR="00FE71A4" w:rsidRPr="00BC77ED">
        <w:rPr>
          <w:u w:val="single"/>
        </w:rPr>
        <w:t xml:space="preserve">Laugh </w:t>
      </w:r>
      <w:r w:rsidR="00FE71A4" w:rsidRPr="00FD5FE7">
        <w:rPr>
          <w:u w:val="single"/>
        </w:rPr>
        <w:t>Your Way to Grace</w:t>
      </w:r>
      <w:r w:rsidR="00FE71A4">
        <w:t xml:space="preserve"> (Susan Sparks).  </w:t>
      </w:r>
      <w:r w:rsidR="0056253B">
        <w:t xml:space="preserve">Online </w:t>
      </w:r>
      <w:r w:rsidR="00FE71A4">
        <w:t>Power Point.  God is not a mean, fearsome God.  We need to see God in a more joyful light.  (Spiritual Growth)</w:t>
      </w:r>
    </w:p>
    <w:p w:rsidR="00A05898" w:rsidRDefault="00A05898" w:rsidP="00FE71A4">
      <w:r w:rsidRPr="00BA3066">
        <w:rPr>
          <w:u w:val="single"/>
        </w:rPr>
        <w:t>Leadership 2.0</w:t>
      </w:r>
      <w:r w:rsidR="00BA3066" w:rsidRPr="00BA3066">
        <w:t xml:space="preserve"> </w:t>
      </w:r>
      <w:r>
        <w:t>(Travis Bradberry &amp; Jean Greaves)</w:t>
      </w:r>
      <w:r w:rsidR="00BA3066">
        <w:t>. 264 p. book.  The authors help the readers learn the secrets of adaptive leadership. They introduce 22 core and adaptive leadership skills to help readers identify their skill levels, build their skills into strengths, and enjoy exemplary performance while pursuing important objectives.</w:t>
      </w:r>
      <w:r w:rsidR="00DB6C53">
        <w:t xml:space="preserve"> (Leadership)</w:t>
      </w:r>
    </w:p>
    <w:p w:rsidR="00A05898" w:rsidRDefault="00A05898" w:rsidP="00FE71A4">
      <w:r w:rsidRPr="00A05898">
        <w:rPr>
          <w:u w:val="single"/>
        </w:rPr>
        <w:t>Leading from Here to There</w:t>
      </w:r>
      <w:r>
        <w:t xml:space="preserve"> (Bill Hybels). 139 p. book; DVD.  A discussion of 5 essential skills of the Leader: The Power of Vision; The Toughest Person You Lead; Mastering 360-Degree Leadership; Building a Fantastic Culture; Pursue</w:t>
      </w:r>
      <w:r w:rsidR="00DB6C53">
        <w:t xml:space="preserve"> One’s</w:t>
      </w:r>
      <w:r>
        <w:t xml:space="preserve"> Unique Calling. (Leadership)</w:t>
      </w:r>
    </w:p>
    <w:p w:rsidR="002F108E" w:rsidRDefault="002F108E" w:rsidP="00FE71A4">
      <w:r w:rsidRPr="0046787D">
        <w:rPr>
          <w:u w:val="single"/>
        </w:rPr>
        <w:t>Learning to Be Led by the Holy Spirit; Letting God Guide You in Every Area of Your Life</w:t>
      </w:r>
      <w:r>
        <w:t xml:space="preserve"> (Joyce Meyer).  4 CDs. The Holy Spirit is standing by, waiting to be asked for His comfort, counsel, guidance, and strength. Invite the Holy Spirit into everything you do. (Spiritual Growth)</w:t>
      </w:r>
    </w:p>
    <w:p w:rsidR="00FE71A4" w:rsidRDefault="00FE71A4" w:rsidP="00FE71A4">
      <w:r w:rsidRPr="00DE3775">
        <w:rPr>
          <w:u w:val="single"/>
        </w:rPr>
        <w:t>Left to Tell: Discovering God Amidst the Rwandan Holocaust</w:t>
      </w:r>
      <w:r>
        <w:t xml:space="preserve"> (</w:t>
      </w:r>
      <w:r w:rsidRPr="002D5450">
        <w:t>Immaculee Ilibagiza</w:t>
      </w:r>
      <w:r>
        <w:t xml:space="preserve">).  230 </w:t>
      </w:r>
      <w:r w:rsidR="002D5450">
        <w:t>p. b</w:t>
      </w:r>
      <w:r>
        <w:t>ook.  Faith and forgiveness can heal hearts and change the world.  The author survived the Rwandan Holocaust which lasted three months and shares her unquenchable faith and connection to God. (Social Action)</w:t>
      </w:r>
    </w:p>
    <w:p w:rsidR="00FE71A4" w:rsidRDefault="00FE71A4" w:rsidP="00FE71A4">
      <w:r w:rsidRPr="003903D7">
        <w:rPr>
          <w:u w:val="single"/>
        </w:rPr>
        <w:t>Letters from a Skeptic: A Son Wrestles with His Father’s Questions about Christianity</w:t>
      </w:r>
      <w:r>
        <w:t xml:space="preserve"> (Gregory A. &amp; Edward K. Boyd).  254 </w:t>
      </w:r>
      <w:r w:rsidR="002D5450">
        <w:t>p. b</w:t>
      </w:r>
      <w:r>
        <w:t>ook.  Greg Boyd’s father was an atheist.  He asked his father to write down his questions about Christianity and he would deliver a thoughtful response to each.  (Christian Living)</w:t>
      </w:r>
    </w:p>
    <w:p w:rsidR="0037707E" w:rsidRDefault="0037707E" w:rsidP="00FE71A4">
      <w:r w:rsidRPr="00B04D48">
        <w:rPr>
          <w:u w:val="single"/>
        </w:rPr>
        <w:lastRenderedPageBreak/>
        <w:t>Life Together</w:t>
      </w:r>
      <w:r>
        <w:t xml:space="preserve"> (Dietrich Bonhoeffer). 122 p. book. A classic exploration of Christian community.  The author describes a unique fellowship in an underground seminary during the Nazi years in Germany.</w:t>
      </w:r>
      <w:r w:rsidR="00B04D48">
        <w:t xml:space="preserve"> (Christian Living)</w:t>
      </w:r>
    </w:p>
    <w:p w:rsidR="00FE71A4" w:rsidRDefault="00BC77ED" w:rsidP="00FE71A4">
      <w:r>
        <w:t>**</w:t>
      </w:r>
      <w:r w:rsidR="00FE71A4" w:rsidRPr="00CD63DB">
        <w:rPr>
          <w:u w:val="single"/>
        </w:rPr>
        <w:t>Lifting Up Hope, Living Out Justice</w:t>
      </w:r>
      <w:r w:rsidR="0056253B">
        <w:t xml:space="preserve"> (Alice G. Knotts).  Online n</w:t>
      </w:r>
      <w:r w:rsidR="00FE71A4">
        <w:t>otes on the</w:t>
      </w:r>
      <w:r w:rsidR="003430F7">
        <w:t xml:space="preserve"> UMW</w:t>
      </w:r>
      <w:r w:rsidR="00FE71A4">
        <w:t xml:space="preserve"> book.  Mary McDowell, Isabelle Horton, Bertha Fowler, Grace Scibner, and Winifred Chappelle influenced the social justice ministry between 1907 and 1914.  They saw injustices and worked to change the human condition.  (Social Action)</w:t>
      </w:r>
    </w:p>
    <w:p w:rsidR="0048180B" w:rsidRDefault="0048180B" w:rsidP="00FE71A4">
      <w:r w:rsidRPr="0048180B">
        <w:rPr>
          <w:u w:val="single"/>
        </w:rPr>
        <w:t>Line between Good &amp; Evil, The</w:t>
      </w:r>
      <w:r>
        <w:t xml:space="preserve"> (Adam Hamilton). 6 DVD sermon series.  Why is there evil? How can we overcome evil with good?  Why do we struggle?  (</w:t>
      </w:r>
      <w:r w:rsidR="00BC77ED">
        <w:t>Hamilton--</w:t>
      </w:r>
      <w:r>
        <w:t>Christian Living)</w:t>
      </w:r>
    </w:p>
    <w:p w:rsidR="00FE71A4" w:rsidRDefault="00FE71A4" w:rsidP="00FE71A4">
      <w:r w:rsidRPr="003903D7">
        <w:rPr>
          <w:u w:val="single"/>
        </w:rPr>
        <w:t>Living Crazy Lov</w:t>
      </w:r>
      <w:r>
        <w:t>e (Francis Chan). 124 p. workbook</w:t>
      </w:r>
      <w:r w:rsidR="00F97D5B">
        <w:t>; separate DVD</w:t>
      </w:r>
      <w:r>
        <w:t>.  A 10 week study that provides new insight into and exploration of God’s love.  (Christian Living)</w:t>
      </w:r>
    </w:p>
    <w:p w:rsidR="00FE71A4" w:rsidRDefault="00FE71A4" w:rsidP="00FE71A4">
      <w:r w:rsidRPr="00772893">
        <w:rPr>
          <w:u w:val="single"/>
        </w:rPr>
        <w:t>Locust Effect, The: Why the End of Poverty Requires the End of Violence</w:t>
      </w:r>
      <w:r>
        <w:t xml:space="preserve"> (Gary A. Haugen). 346 p</w:t>
      </w:r>
      <w:r w:rsidR="002D5450">
        <w:t>.</w:t>
      </w:r>
      <w:r>
        <w:t xml:space="preserve"> </w:t>
      </w:r>
      <w:r w:rsidR="002D5450">
        <w:t>b</w:t>
      </w:r>
      <w:r>
        <w:t xml:space="preserve">ook.  A journey into the streets and slums where fear is a daily reality, safety is secured only for the wealthy, and </w:t>
      </w:r>
      <w:r w:rsidRPr="00772893">
        <w:t xml:space="preserve">where much of our well-intended aid is lost in the daily chaos of </w:t>
      </w:r>
      <w:r>
        <w:t>violence.   (Social Action)</w:t>
      </w:r>
    </w:p>
    <w:p w:rsidR="003A30CF" w:rsidRDefault="003A30CF" w:rsidP="00FE71A4">
      <w:r w:rsidRPr="003A30CF">
        <w:rPr>
          <w:u w:val="single"/>
        </w:rPr>
        <w:t>Lord I Love the Church and We Need Help</w:t>
      </w:r>
      <w:r>
        <w:t xml:space="preserve"> (Virginia O. Bassford).  100 </w:t>
      </w:r>
      <w:r w:rsidR="002D5450">
        <w:t>p. b</w:t>
      </w:r>
      <w:r>
        <w:t>ook.  Leaders must be challenged to claim a boldness for their church’s mission and a new vision for its ministry.  We must reclaim our place in the world today.</w:t>
      </w:r>
      <w:r w:rsidR="00DB6C53">
        <w:t xml:space="preserve"> (</w:t>
      </w:r>
      <w:r w:rsidR="002D5450" w:rsidRPr="002D5450">
        <w:t>Church Health</w:t>
      </w:r>
      <w:r w:rsidR="00DB6C53">
        <w:t>)</w:t>
      </w:r>
    </w:p>
    <w:p w:rsidR="00FE71A4" w:rsidRDefault="00FE71A4" w:rsidP="00FE71A4">
      <w:r w:rsidRPr="00100921">
        <w:rPr>
          <w:u w:val="single"/>
        </w:rPr>
        <w:t>Lord’s Prayer, The</w:t>
      </w:r>
      <w:r>
        <w:t xml:space="preserve"> (Adam Hamilton)—6 DVD sermon series. Discover line by line what Jesus meant when he shared the Lord’s Prayer with his disciples and how it is relevant today. (</w:t>
      </w:r>
      <w:r w:rsidR="00BC77ED">
        <w:t>Hamilton--</w:t>
      </w:r>
      <w:r>
        <w:t xml:space="preserve">Bible Studies) </w:t>
      </w:r>
    </w:p>
    <w:p w:rsidR="00FD6E5C" w:rsidRDefault="00FD6E5C" w:rsidP="00FE71A4">
      <w:r w:rsidRPr="007061D6">
        <w:rPr>
          <w:u w:val="single"/>
        </w:rPr>
        <w:t>Love Written in Stone</w:t>
      </w:r>
      <w:r>
        <w:t xml:space="preserve"> (</w:t>
      </w:r>
      <w:r w:rsidR="007061D6">
        <w:t>Philip Carlson) 208 p. book.  Finding God’s grace in the boundaries he sets. (Spiritual Growth)</w:t>
      </w:r>
    </w:p>
    <w:p w:rsidR="00FE71A4" w:rsidRDefault="00BC77ED" w:rsidP="00FE71A4">
      <w:r>
        <w:t>**</w:t>
      </w:r>
      <w:r w:rsidR="00FE71A4" w:rsidRPr="007A0EAD">
        <w:rPr>
          <w:u w:val="single"/>
        </w:rPr>
        <w:t>Luke: Author of the 3</w:t>
      </w:r>
      <w:r w:rsidR="00FE71A4" w:rsidRPr="007A0EAD">
        <w:rPr>
          <w:u w:val="single"/>
          <w:vertAlign w:val="superscript"/>
        </w:rPr>
        <w:t>rd</w:t>
      </w:r>
      <w:r w:rsidR="00FE71A4" w:rsidRPr="007A0EAD">
        <w:rPr>
          <w:u w:val="single"/>
        </w:rPr>
        <w:t xml:space="preserve"> Gospel</w:t>
      </w:r>
      <w:r w:rsidR="00FE71A4">
        <w:t>.  Power Point program.   Who was Luke?  What books of the Bible are attributed to him?  What does he emphasize more than other Biblical writers?  (Bible Studies)</w:t>
      </w:r>
    </w:p>
    <w:p w:rsidR="00FE71A4" w:rsidRDefault="00FE71A4" w:rsidP="00FE71A4">
      <w:r w:rsidRPr="006C0BA8">
        <w:rPr>
          <w:u w:val="single"/>
        </w:rPr>
        <w:t>Mastering Civility: A Manifesto for the Workplace</w:t>
      </w:r>
      <w:r>
        <w:t xml:space="preserve"> (Christine Porath). 230 </w:t>
      </w:r>
      <w:r w:rsidR="002D5450">
        <w:t>p. b</w:t>
      </w:r>
      <w:r>
        <w:t>ook.  Learn to build and bolster a civilized and sane workplace. (Self Improvement)</w:t>
      </w:r>
    </w:p>
    <w:p w:rsidR="00384A32" w:rsidRDefault="00384A32" w:rsidP="00FE71A4">
      <w:r w:rsidRPr="00384A32">
        <w:rPr>
          <w:u w:val="single"/>
        </w:rPr>
        <w:t>Matthew</w:t>
      </w:r>
      <w:r>
        <w:t xml:space="preserve"> (Tom Wright)—128 p. book (4 copies).  25 studies of Jesus as Messiah, Teacher and Son of Man, giving his life for us all.  (Bible Studies)</w:t>
      </w:r>
    </w:p>
    <w:p w:rsidR="00C23173" w:rsidRDefault="00C23173">
      <w:r w:rsidRPr="00C23173">
        <w:rPr>
          <w:u w:val="single"/>
        </w:rPr>
        <w:t>Messages from the Wilder</w:t>
      </w:r>
      <w:r w:rsidRPr="003430F7">
        <w:rPr>
          <w:u w:val="single"/>
        </w:rPr>
        <w:t>ness</w:t>
      </w:r>
      <w:r>
        <w:t xml:space="preserve"> (Adam Hamilton)—5 DVD series.  We all have seasons of loss, opposition, abandonment or despair. Study the lives of five biblical characters who found themselves in the wilderness and from them learn the keys to surviving.  (</w:t>
      </w:r>
      <w:r w:rsidR="00BC77ED">
        <w:t>Hamilton--</w:t>
      </w:r>
      <w:r>
        <w:t>Self Improvement)</w:t>
      </w:r>
    </w:p>
    <w:p w:rsidR="00B04D48" w:rsidRDefault="00B04D48">
      <w:r w:rsidRPr="00B04D48">
        <w:rPr>
          <w:u w:val="single"/>
        </w:rPr>
        <w:t>Methodist Doctrine</w:t>
      </w:r>
      <w:r>
        <w:t xml:space="preserve"> (Ted A. Campbell). 159 p. book.  The author provides a brief summary of the major doctrines shared in the Wesleyan family of denominations. (Church Policy)</w:t>
      </w:r>
    </w:p>
    <w:p w:rsidR="009D1CA8" w:rsidRDefault="00BC77ED">
      <w:r>
        <w:lastRenderedPageBreak/>
        <w:t>**</w:t>
      </w:r>
      <w:r w:rsidR="007A0EAD" w:rsidRPr="007A0EAD">
        <w:rPr>
          <w:u w:val="single"/>
        </w:rPr>
        <w:t>Misconceptions about Muslims</w:t>
      </w:r>
      <w:r w:rsidR="007A0EAD">
        <w:t xml:space="preserve">.  </w:t>
      </w:r>
      <w:r w:rsidR="0056253B">
        <w:t xml:space="preserve">Online </w:t>
      </w:r>
      <w:r w:rsidR="007A0EAD">
        <w:t>Power Point program.  What do Muslims really believe?  How is Islam similar to Judaism and Christianity?  What non-Muslim concepts are spread by extremists?  (Social Action)</w:t>
      </w:r>
    </w:p>
    <w:p w:rsidR="007A0EAD" w:rsidRDefault="00BC77ED">
      <w:r w:rsidRPr="00BC77ED">
        <w:t>**</w:t>
      </w:r>
      <w:r w:rsidR="007A0EAD" w:rsidRPr="002C60BA">
        <w:rPr>
          <w:u w:val="single"/>
        </w:rPr>
        <w:t>Missouri’s Official Symbols</w:t>
      </w:r>
      <w:r w:rsidR="007A0EAD">
        <w:t xml:space="preserve">.  Power Point program.  </w:t>
      </w:r>
      <w:r w:rsidR="002C60BA">
        <w:t>Trivia about the symbols of Missouri: state bird, tree, nut, instrument, insect, etc.  (Trivia)</w:t>
      </w:r>
    </w:p>
    <w:p w:rsidR="00FE71A4" w:rsidRDefault="00FE71A4" w:rsidP="00FE71A4">
      <w:r w:rsidRPr="00265ABA">
        <w:rPr>
          <w:u w:val="single"/>
        </w:rPr>
        <w:t>More Than Enough: Financial Wisdom, Courage, and Peace</w:t>
      </w:r>
      <w:r>
        <w:t xml:space="preserve"> (Adam Hamilton)—3 DVD sermon series.  Discover sound financial practices while considering Biblical principles for practicing financial wisdom.  (</w:t>
      </w:r>
      <w:r w:rsidR="00BC77ED">
        <w:t>Hamilton--</w:t>
      </w:r>
      <w:r>
        <w:t>Self Improvement)</w:t>
      </w:r>
    </w:p>
    <w:p w:rsidR="00BC77ED" w:rsidRDefault="00BC77ED" w:rsidP="00BC77ED">
      <w:r w:rsidRPr="000541BD">
        <w:rPr>
          <w:u w:val="single"/>
        </w:rPr>
        <w:t xml:space="preserve">Moses; In the footsteps of the Reluctant Prophet </w:t>
      </w:r>
      <w:r>
        <w:t>(Adam Hamilton)—195 p. book;</w:t>
      </w:r>
      <w:r w:rsidRPr="00BC77ED">
        <w:t xml:space="preserve"> </w:t>
      </w:r>
      <w:r>
        <w:t>see</w:t>
      </w:r>
      <w:r w:rsidR="008A46E6">
        <w:t xml:space="preserve"> separate</w:t>
      </w:r>
      <w:r>
        <w:t xml:space="preserve"> 7 DVD </w:t>
      </w:r>
      <w:r w:rsidR="008A46E6">
        <w:t xml:space="preserve">in </w:t>
      </w:r>
      <w:r w:rsidR="00D20F5D">
        <w:t xml:space="preserve">Hamilton </w:t>
      </w:r>
      <w:r>
        <w:t>sermon series.  A guide to the footsteps of the reluctant prophet who blazed a trail of faith.  (Bible Studies)</w:t>
      </w:r>
    </w:p>
    <w:p w:rsidR="00337429" w:rsidRDefault="00337429" w:rsidP="00FE71A4">
      <w:r w:rsidRPr="000541BD">
        <w:rPr>
          <w:u w:val="single"/>
        </w:rPr>
        <w:t xml:space="preserve">Moses; In the footsteps of the Reluctant Prophet </w:t>
      </w:r>
      <w:r>
        <w:t>(Adam Hamilton)</w:t>
      </w:r>
      <w:r w:rsidR="000541BD">
        <w:t xml:space="preserve">—7 DVD sermon series; </w:t>
      </w:r>
      <w:r w:rsidR="00BC77ED">
        <w:t xml:space="preserve">see </w:t>
      </w:r>
      <w:r w:rsidR="00F875AD">
        <w:t xml:space="preserve">separate </w:t>
      </w:r>
      <w:r w:rsidR="000541BD">
        <w:t>195 p. book.  A guide to the footsteps of the reluctant prophet who blazed a trail of faith.  (</w:t>
      </w:r>
      <w:r w:rsidR="00BE552E">
        <w:t>Hamilton--</w:t>
      </w:r>
      <w:r w:rsidR="000541BD">
        <w:t>Bible Studies)</w:t>
      </w:r>
    </w:p>
    <w:p w:rsidR="00EE1E34" w:rsidRPr="00C45E5A" w:rsidRDefault="00EE1E34" w:rsidP="00EE1E34">
      <w:pPr>
        <w:rPr>
          <w:u w:val="single"/>
        </w:rPr>
      </w:pPr>
      <w:r w:rsidRPr="00624DDF">
        <w:rPr>
          <w:u w:val="single"/>
        </w:rPr>
        <w:t>Mozambique Initiative</w:t>
      </w:r>
      <w:r>
        <w:t>.  23 p</w:t>
      </w:r>
      <w:r w:rsidR="002D5450">
        <w:t>.</w:t>
      </w:r>
      <w:r>
        <w:t xml:space="preserve"> Small Group Study Guide.  Ways to transform people and their communities toward the image of Christ.  (Christian </w:t>
      </w:r>
      <w:r w:rsidRPr="00DB6C53">
        <w:t>Living</w:t>
      </w:r>
      <w:r w:rsidRPr="00C45E5A">
        <w:rPr>
          <w:u w:val="single"/>
        </w:rPr>
        <w:t>)</w:t>
      </w:r>
    </w:p>
    <w:p w:rsidR="00EE1E34" w:rsidRDefault="00EE1E34" w:rsidP="00EE1E34">
      <w:r w:rsidRPr="00F03367">
        <w:rPr>
          <w:u w:val="single"/>
        </w:rPr>
        <w:t>New Testament, Part 2</w:t>
      </w:r>
      <w:r>
        <w:t xml:space="preserve"> (Bart D. Ehrman)—2 DVDs with 12 lectures (30 min. each). Includes separate guide to Parts 1 &amp; 2.  Acts, Paul, Hebrews, Peter, and Revelation.  (Bible Studies)</w:t>
      </w:r>
    </w:p>
    <w:p w:rsidR="00BE552E" w:rsidRDefault="00BE552E" w:rsidP="00BE552E">
      <w:r w:rsidRPr="0092444C">
        <w:rPr>
          <w:u w:val="single"/>
        </w:rPr>
        <w:t xml:space="preserve">nuChristian </w:t>
      </w:r>
      <w:r>
        <w:t>(Russell E.D. Rathbun). 88 p. book; see</w:t>
      </w:r>
      <w:r w:rsidR="008A46E6">
        <w:t xml:space="preserve"> also</w:t>
      </w:r>
      <w:r w:rsidRPr="00BE552E">
        <w:t xml:space="preserve"> </w:t>
      </w:r>
      <w:r>
        <w:t>online Power Point and notes.  Today’s young adults view the church as hypocritical, judgmental, and overly political.  What happens if a church doesn’t make changes?  How will the older generations cope?  (Church Health)</w:t>
      </w:r>
    </w:p>
    <w:p w:rsidR="00CF0CC4" w:rsidRDefault="00BE552E" w:rsidP="00CF0CC4">
      <w:r w:rsidRPr="00BE552E">
        <w:t>**</w:t>
      </w:r>
      <w:r w:rsidR="00CF0CC4" w:rsidRPr="0092444C">
        <w:rPr>
          <w:u w:val="single"/>
        </w:rPr>
        <w:t xml:space="preserve">nuChristian </w:t>
      </w:r>
      <w:r w:rsidR="00CF0CC4">
        <w:t xml:space="preserve">(Russell E.D. Rathbun). </w:t>
      </w:r>
      <w:r w:rsidR="0075355C">
        <w:t xml:space="preserve">Online </w:t>
      </w:r>
      <w:r w:rsidR="00CF0CC4">
        <w:t>Power Point</w:t>
      </w:r>
      <w:r w:rsidR="003A08D2">
        <w:t xml:space="preserve"> </w:t>
      </w:r>
      <w:r w:rsidR="0075355C">
        <w:t>and notes</w:t>
      </w:r>
      <w:r>
        <w:t>; see</w:t>
      </w:r>
      <w:r w:rsidR="008A46E6">
        <w:t xml:space="preserve"> also</w:t>
      </w:r>
      <w:r w:rsidR="0075355C">
        <w:t xml:space="preserve"> </w:t>
      </w:r>
      <w:r w:rsidR="00AE26CF">
        <w:t xml:space="preserve">88 p. </w:t>
      </w:r>
      <w:r w:rsidR="0075355C">
        <w:t>book.</w:t>
      </w:r>
      <w:r w:rsidR="00CF0CC4">
        <w:t xml:space="preserve">  Today’s young adults view the church as hypocritical, judgmental, and overly political.  What happens if a church doesn’t make changes?  How will the older generations cope?  (Church Health)</w:t>
      </w:r>
    </w:p>
    <w:p w:rsidR="007262C9" w:rsidRDefault="007262C9" w:rsidP="0054269E">
      <w:r w:rsidRPr="007262C9">
        <w:rPr>
          <w:u w:val="single"/>
        </w:rPr>
        <w:t>On Fire for God</w:t>
      </w:r>
      <w:r>
        <w:t xml:space="preserve"> (Mary J. Wagner).  251 </w:t>
      </w:r>
      <w:r w:rsidR="002D5450">
        <w:t>p. b</w:t>
      </w:r>
      <w:r>
        <w:t>ook.  [Larger Print] God will take you through struggles and send angels to comfort you.  Autobiographical.  (Spiritual Growth)</w:t>
      </w:r>
    </w:p>
    <w:p w:rsidR="003430F7" w:rsidRPr="003430F7" w:rsidRDefault="003430F7" w:rsidP="0006268F">
      <w:r w:rsidRPr="00E228DC">
        <w:rPr>
          <w:u w:val="single"/>
        </w:rPr>
        <w:t>One Simple Act</w:t>
      </w:r>
      <w:r w:rsidR="00DF73C3">
        <w:t xml:space="preserve"> (</w:t>
      </w:r>
      <w:r w:rsidRPr="00E228DC">
        <w:t>Debbie</w:t>
      </w:r>
      <w:r w:rsidR="00A53AE1">
        <w:t xml:space="preserve"> Macomber</w:t>
      </w:r>
      <w:r w:rsidRPr="00E228DC">
        <w:t>)</w:t>
      </w:r>
      <w:r w:rsidR="00DF73C3">
        <w:t>—216 p. book.  Stories about simple acts of generosity.</w:t>
      </w:r>
      <w:r w:rsidRPr="00E228DC">
        <w:t xml:space="preserve">   (Social Action)</w:t>
      </w:r>
    </w:p>
    <w:p w:rsidR="0006268F" w:rsidRPr="00DB6C53" w:rsidRDefault="0006268F" w:rsidP="0006268F">
      <w:r w:rsidRPr="004011FD">
        <w:rPr>
          <w:u w:val="single"/>
        </w:rPr>
        <w:t>Ordinary Saints</w:t>
      </w:r>
      <w:r>
        <w:t xml:space="preserve"> (Adam Hamilton)—4 sermon series on 4 DVDs. Encountering God in our daily lives so we may </w:t>
      </w:r>
      <w:r w:rsidRPr="00DB6C53">
        <w:t>become the people God intends for us to be. (</w:t>
      </w:r>
      <w:r w:rsidR="00BE552E">
        <w:t>Hamilton--</w:t>
      </w:r>
      <w:r w:rsidRPr="00DB6C53">
        <w:t>Spiritual Growth)</w:t>
      </w:r>
    </w:p>
    <w:p w:rsidR="00CD52EF" w:rsidRDefault="00BE552E" w:rsidP="00CD52EF">
      <w:r>
        <w:t>**</w:t>
      </w:r>
      <w:r w:rsidR="00CD52EF" w:rsidRPr="0092444C">
        <w:rPr>
          <w:u w:val="single"/>
        </w:rPr>
        <w:t>Ostriches, Dung Beetles, and Other Spiritual Masters</w:t>
      </w:r>
      <w:r w:rsidR="00CD52EF">
        <w:t xml:space="preserve"> (Janice McLaughlin).  </w:t>
      </w:r>
      <w:r w:rsidR="0075355C">
        <w:t xml:space="preserve">Online </w:t>
      </w:r>
      <w:r w:rsidR="00CD52EF">
        <w:t>Power Point.  A missionary to Africa sees a correlation between native plants and animals and the characteristics of spiritual growth.  (Spiritual Growth)</w:t>
      </w:r>
    </w:p>
    <w:p w:rsidR="0006268F" w:rsidRDefault="0006268F" w:rsidP="0006268F">
      <w:r w:rsidRPr="00BD3275">
        <w:rPr>
          <w:u w:val="single"/>
        </w:rPr>
        <w:lastRenderedPageBreak/>
        <w:t>Overwhelmed by a Relentless God: Crazy Love</w:t>
      </w:r>
      <w:r>
        <w:t xml:space="preserve"> (Francis Chan)—10 session series on DVD. God is calling you to a passionate love relationship with Himself. The answer to religious complacency isn’t working harder at a list of does and don’ts; it’s falling in love with God. (Self Improvement)</w:t>
      </w:r>
    </w:p>
    <w:p w:rsidR="00EE1E34" w:rsidRDefault="00EE1E34" w:rsidP="00EE1E34">
      <w:r w:rsidRPr="001B5EBD">
        <w:rPr>
          <w:u w:val="single"/>
        </w:rPr>
        <w:t>Paul</w:t>
      </w:r>
      <w:r>
        <w:t>—</w:t>
      </w:r>
      <w:r w:rsidR="008A46E6">
        <w:t xml:space="preserve">boxed </w:t>
      </w:r>
      <w:r>
        <w:t xml:space="preserve">8 </w:t>
      </w:r>
      <w:r w:rsidR="00E64875">
        <w:t>topic</w:t>
      </w:r>
      <w:r>
        <w:t xml:space="preserve"> series.  1) His World 2) His Life 3) His Message About God in Christ 4) His Message About the Faith and Grace 5) His Message About Human Relationships 6) His Message About the Church 7) His Message About the Future 8) His Impact on Christianity. (Bible Studies)</w:t>
      </w:r>
    </w:p>
    <w:p w:rsidR="00435315" w:rsidRPr="00435315" w:rsidRDefault="00435315" w:rsidP="00EE1E34">
      <w:r>
        <w:rPr>
          <w:u w:val="single"/>
        </w:rPr>
        <w:t>Paul and the Galatians</w:t>
      </w:r>
      <w:r>
        <w:t xml:space="preserve"> (Paul E.</w:t>
      </w:r>
      <w:r w:rsidR="00A53AE1">
        <w:t xml:space="preserve"> Stroble</w:t>
      </w:r>
      <w:r>
        <w:t>)—101 p. book (6 sessions).  Through Paul’s life and letters, the author explores the difficult relationship between the Law of the Jews and the Christian faith of the Gal</w:t>
      </w:r>
      <w:r w:rsidR="0075355C">
        <w:t>a</w:t>
      </w:r>
      <w:r>
        <w:t>tians.  (Bible Stud</w:t>
      </w:r>
      <w:r w:rsidR="00DB6C53">
        <w:t>ies</w:t>
      </w:r>
      <w:r>
        <w:t>)</w:t>
      </w:r>
    </w:p>
    <w:p w:rsidR="00EE1E34" w:rsidRDefault="00EE1E34" w:rsidP="00EE1E34">
      <w:r w:rsidRPr="00C45E5A">
        <w:rPr>
          <w:u w:val="single"/>
        </w:rPr>
        <w:t>Peace</w:t>
      </w:r>
      <w:r>
        <w:t xml:space="preserve"> </w:t>
      </w:r>
      <w:r w:rsidRPr="00C45E5A">
        <w:rPr>
          <w:u w:val="single"/>
        </w:rPr>
        <w:t>for All People: Common English Bible New Testament</w:t>
      </w:r>
      <w:r>
        <w:t>.  272 p</w:t>
      </w:r>
      <w:r w:rsidR="001A7B63">
        <w:t>.</w:t>
      </w:r>
      <w:r>
        <w:t xml:space="preserve"> </w:t>
      </w:r>
      <w:r w:rsidR="001A7B63">
        <w:t>b</w:t>
      </w:r>
      <w:r>
        <w:t>ook.  (Bible Studies)</w:t>
      </w:r>
    </w:p>
    <w:p w:rsidR="00CF0CC4" w:rsidRDefault="00CF0CC4" w:rsidP="00CF0CC4">
      <w:r w:rsidRPr="004B0536">
        <w:rPr>
          <w:u w:val="single"/>
        </w:rPr>
        <w:t>Perfect Love, A: Understanding John Wesley’s A Plain Account of Christian Perfection</w:t>
      </w:r>
      <w:r>
        <w:t xml:space="preserve"> (Steven W. Manskar, et al)</w:t>
      </w:r>
      <w:r w:rsidR="0075355C">
        <w:t>—</w:t>
      </w:r>
      <w:r>
        <w:t>144 p</w:t>
      </w:r>
      <w:r w:rsidR="002D5450">
        <w:t>.</w:t>
      </w:r>
      <w:r>
        <w:t xml:space="preserve"> book including modern-language version and notes, theological reflections, and a study guide</w:t>
      </w:r>
      <w:r w:rsidR="00F97D5B">
        <w:t>; **</w:t>
      </w:r>
      <w:r w:rsidR="008A46E6">
        <w:t xml:space="preserve">separate </w:t>
      </w:r>
      <w:r w:rsidR="00F97D5B">
        <w:t xml:space="preserve">online notes </w:t>
      </w:r>
      <w:r>
        <w:t xml:space="preserve">. </w:t>
      </w:r>
      <w:r w:rsidR="00F97D5B">
        <w:t xml:space="preserve"> Explanation of Wesley’s </w:t>
      </w:r>
      <w:r w:rsidR="008A46E6">
        <w:t xml:space="preserve">idea of </w:t>
      </w:r>
      <w:r w:rsidR="00F97D5B">
        <w:t xml:space="preserve">Christian perfection.  </w:t>
      </w:r>
      <w:r>
        <w:t>(Self Improvement)</w:t>
      </w:r>
      <w:r w:rsidR="00F97D5B">
        <w:t xml:space="preserve">     </w:t>
      </w:r>
    </w:p>
    <w:p w:rsidR="002300DE" w:rsidRDefault="002300DE" w:rsidP="00CF0CC4">
      <w:r w:rsidRPr="002300DE">
        <w:rPr>
          <w:u w:val="single"/>
        </w:rPr>
        <w:t>Philippians</w:t>
      </w:r>
      <w:r>
        <w:t xml:space="preserve"> (N.T. Wright). 56 p. Book.  18 studies of Philippians for individuals and groups.  (Bible Studies)</w:t>
      </w:r>
    </w:p>
    <w:p w:rsidR="00675C1B" w:rsidRDefault="00675C1B" w:rsidP="00675C1B">
      <w:r w:rsidRPr="00711284">
        <w:rPr>
          <w:u w:val="single"/>
        </w:rPr>
        <w:t>Philippians, Colossians, First &amp; Second Thessalonians</w:t>
      </w:r>
      <w:r>
        <w:rPr>
          <w:u w:val="single"/>
        </w:rPr>
        <w:t>:</w:t>
      </w:r>
      <w:r w:rsidRPr="00675C1B">
        <w:rPr>
          <w:u w:val="single"/>
        </w:rPr>
        <w:t xml:space="preserve"> </w:t>
      </w:r>
      <w:r>
        <w:rPr>
          <w:u w:val="single"/>
        </w:rPr>
        <w:t>Studies on the Go</w:t>
      </w:r>
      <w:r w:rsidRPr="00675C1B">
        <w:t xml:space="preserve">  </w:t>
      </w:r>
      <w:r>
        <w:t xml:space="preserve">(David Olshine).  171 p. book.  A study of Philippians, Colossians, </w:t>
      </w:r>
      <w:r w:rsidRPr="00711284">
        <w:t>First and Second Thessalonians for yout</w:t>
      </w:r>
      <w:r>
        <w:t xml:space="preserve">h.  (Bible Studies) </w:t>
      </w:r>
    </w:p>
    <w:p w:rsidR="00B04D48" w:rsidRDefault="00B04D48" w:rsidP="00CF0CC4">
      <w:r w:rsidRPr="00F85935">
        <w:rPr>
          <w:u w:val="single"/>
        </w:rPr>
        <w:t>Policy Governance Model and the Role of the Board Member</w:t>
      </w:r>
      <w:r>
        <w:t xml:space="preserve"> (John &amp; Miriam Carver). 3 copies of 42 p. book.  The authors give board members an understanding of the concepts and principles</w:t>
      </w:r>
      <w:r w:rsidR="001A7B63">
        <w:t xml:space="preserve"> </w:t>
      </w:r>
      <w:r>
        <w:t>at the heart of the Carvers’ innovative model.  Details members’ main tasks and presents guidelines needed to transform a board into an effective group. (Church Policy)</w:t>
      </w:r>
    </w:p>
    <w:p w:rsidR="00B04D48" w:rsidRDefault="00B04D48" w:rsidP="00CF0CC4">
      <w:r w:rsidRPr="00F85935">
        <w:rPr>
          <w:u w:val="single"/>
        </w:rPr>
        <w:t>Power of Real, The; Changing Lives,</w:t>
      </w:r>
      <w:r w:rsidR="001A7B63">
        <w:rPr>
          <w:u w:val="single"/>
        </w:rPr>
        <w:t xml:space="preserve"> </w:t>
      </w:r>
      <w:r w:rsidRPr="00F85935">
        <w:rPr>
          <w:u w:val="single"/>
        </w:rPr>
        <w:t>hanging Churches, Changing Communities</w:t>
      </w:r>
      <w:r>
        <w:t xml:space="preserve"> (Josep</w:t>
      </w:r>
      <w:r w:rsidR="00F85935">
        <w:t>h W. Daniels). 366 p. book.</w:t>
      </w:r>
      <w:r w:rsidR="001A7B63">
        <w:t xml:space="preserve"> </w:t>
      </w:r>
      <w:r w:rsidR="00F85935">
        <w:t>The d</w:t>
      </w:r>
      <w:r>
        <w:t>ynamics, drama, and details involved in leading transformation through honest mentoring dialogues</w:t>
      </w:r>
      <w:r w:rsidR="00F85935">
        <w:t xml:space="preserve"> between </w:t>
      </w:r>
      <w:r>
        <w:t>pastors and their leaders.</w:t>
      </w:r>
      <w:r w:rsidR="001A7B63">
        <w:t xml:space="preserve"> Being r</w:t>
      </w:r>
      <w:r w:rsidR="00F85935">
        <w:t>eal ultimately lies not in what we do, but in who we are in relationship to God and one another. (Church Policy)</w:t>
      </w:r>
    </w:p>
    <w:p w:rsidR="00EE1E34" w:rsidRDefault="00EE1E34" w:rsidP="00EE1E34">
      <w:r w:rsidRPr="00B629F5">
        <w:rPr>
          <w:u w:val="single"/>
        </w:rPr>
        <w:t>Power of Words, The</w:t>
      </w:r>
      <w:r>
        <w:t xml:space="preserve"> (Adam Hamilton)—4 DVD sermon series. How do we use our tongues to bless the members of our families, co-workers, and those connected to the political arena?  (</w:t>
      </w:r>
      <w:r w:rsidR="00D91D49">
        <w:t>Hamilton--</w:t>
      </w:r>
      <w:r>
        <w:t>Self Improvement)</w:t>
      </w:r>
    </w:p>
    <w:p w:rsidR="003A08D2" w:rsidRDefault="003A08D2" w:rsidP="0006268F">
      <w:r w:rsidRPr="00DF73C3">
        <w:rPr>
          <w:u w:val="single"/>
        </w:rPr>
        <w:t>Praying for Strangers</w:t>
      </w:r>
      <w:r w:rsidRPr="00DF73C3">
        <w:t xml:space="preserve"> (River</w:t>
      </w:r>
      <w:r w:rsidR="00A53AE1">
        <w:t xml:space="preserve"> Jordan</w:t>
      </w:r>
      <w:r w:rsidRPr="00DF73C3">
        <w:t>)</w:t>
      </w:r>
      <w:r w:rsidR="00DF73C3">
        <w:t>—339 p. book.  The story of the results of the author’s praying for a random person each day</w:t>
      </w:r>
      <w:r w:rsidRPr="00DF73C3">
        <w:t xml:space="preserve"> </w:t>
      </w:r>
      <w:r w:rsidR="00DF73C3">
        <w:t>and the impact it made on her life.</w:t>
      </w:r>
      <w:r w:rsidRPr="00DF73C3">
        <w:t xml:space="preserve">   (Spiritual Growth)</w:t>
      </w:r>
    </w:p>
    <w:p w:rsidR="00675C1B" w:rsidRDefault="00675C1B" w:rsidP="00675C1B">
      <w:r w:rsidRPr="00711284">
        <w:rPr>
          <w:u w:val="single"/>
        </w:rPr>
        <w:t>Proverbs</w:t>
      </w:r>
      <w:r>
        <w:rPr>
          <w:u w:val="single"/>
        </w:rPr>
        <w:t>:  Studies on the Go</w:t>
      </w:r>
      <w:r>
        <w:t xml:space="preserve"> (David Olshine) 167 p. book.  A study of Proverbs for youth.  (Bible Studies)</w:t>
      </w:r>
    </w:p>
    <w:p w:rsidR="00C14B36" w:rsidRPr="003A08D2" w:rsidRDefault="00C14B36" w:rsidP="0006268F">
      <w:r w:rsidRPr="00C14B36">
        <w:rPr>
          <w:u w:val="single"/>
        </w:rPr>
        <w:t>Raising White Kids; Bringing up Children in a Racially Unjust America</w:t>
      </w:r>
      <w:r>
        <w:t xml:space="preserve"> (Jennifer Harvey). 306p. book.  A practical guide to equip parents to navigate today’s racial challenges with confidence and grace.  (Social Action)</w:t>
      </w:r>
    </w:p>
    <w:p w:rsidR="0006268F" w:rsidRDefault="0006268F" w:rsidP="0006268F">
      <w:r w:rsidRPr="004011FD">
        <w:rPr>
          <w:u w:val="single"/>
        </w:rPr>
        <w:lastRenderedPageBreak/>
        <w:t>Real Face of Jesus</w:t>
      </w:r>
      <w:r>
        <w:t>?—88 min. DVD.  Studies of the image believed to be Jesus Christ on the Shroud of Turin. (Bible Studies)</w:t>
      </w:r>
    </w:p>
    <w:p w:rsidR="00CF0CC4" w:rsidRDefault="00D91D49" w:rsidP="00CF0CC4">
      <w:r>
        <w:t>**</w:t>
      </w:r>
      <w:r w:rsidR="00CF0CC4" w:rsidRPr="00951F9D">
        <w:rPr>
          <w:u w:val="single"/>
        </w:rPr>
        <w:t>Refuse to Do Nothing; Finding Your Power to Abolish Modern-Day Slavery</w:t>
      </w:r>
      <w:r w:rsidR="00CF0CC4">
        <w:t xml:space="preserve"> (Shayne Moore and Kimberly McCowen Yim). </w:t>
      </w:r>
      <w:r w:rsidR="0075355C">
        <w:t>Online</w:t>
      </w:r>
      <w:r w:rsidR="00CF0CC4">
        <w:t xml:space="preserve"> </w:t>
      </w:r>
      <w:r w:rsidR="0075355C">
        <w:t>n</w:t>
      </w:r>
      <w:r w:rsidR="00CF0CC4">
        <w:t>otes on th</w:t>
      </w:r>
      <w:r w:rsidR="0075355C">
        <w:t>is</w:t>
      </w:r>
      <w:r w:rsidR="003430F7">
        <w:t xml:space="preserve"> UMW</w:t>
      </w:r>
      <w:r w:rsidR="00CF0CC4">
        <w:t xml:space="preserve"> book.  Everyone has to refuse to tolerate any part of society where ther</w:t>
      </w:r>
      <w:r w:rsidR="0075355C">
        <w:t>e</w:t>
      </w:r>
      <w:r w:rsidR="00CF0CC4">
        <w:t xml:space="preserve"> is buying or selling of human flesh.  (Social Action)</w:t>
      </w:r>
    </w:p>
    <w:p w:rsidR="00200D3B" w:rsidRDefault="00200D3B" w:rsidP="00CF0CC4">
      <w:r w:rsidRPr="00200D3B">
        <w:rPr>
          <w:u w:val="single"/>
        </w:rPr>
        <w:t>Renew Your Passion</w:t>
      </w:r>
      <w:r>
        <w:t xml:space="preserve"> (Kent Millard, et al.</w:t>
      </w:r>
      <w:r w:rsidR="001A7B63">
        <w:t xml:space="preserve"> </w:t>
      </w:r>
      <w:r>
        <w:t>31 p. book; DVD.  A workshop for worship leaders and teams. (Worship)</w:t>
      </w:r>
    </w:p>
    <w:p w:rsidR="00CD52EF" w:rsidRDefault="00F8071D" w:rsidP="0006268F">
      <w:r w:rsidRPr="0012496A">
        <w:rPr>
          <w:u w:val="single"/>
        </w:rPr>
        <w:t xml:space="preserve">ReThink Church:  What If Church </w:t>
      </w:r>
      <w:r w:rsidR="001A7B63">
        <w:rPr>
          <w:u w:val="single"/>
        </w:rPr>
        <w:t>W</w:t>
      </w:r>
      <w:r w:rsidRPr="0012496A">
        <w:rPr>
          <w:u w:val="single"/>
        </w:rPr>
        <w:t xml:space="preserve">as a </w:t>
      </w:r>
      <w:r w:rsidR="001A7B63">
        <w:rPr>
          <w:u w:val="single"/>
        </w:rPr>
        <w:t>V</w:t>
      </w:r>
      <w:r w:rsidRPr="0012496A">
        <w:rPr>
          <w:u w:val="single"/>
        </w:rPr>
        <w:t>erb?</w:t>
      </w:r>
      <w:r>
        <w:t xml:space="preserve"> (Adam Hamilton).  3 DVD sermon series.  A challenge for churches to understand and reclaim Jesus’ vision for the church, understand why the church matters to God, and seek to become the church Jesus intended. Surveys have shown that today’s younger generation has interest in Jesus but they have an antipathy toward the church.  (</w:t>
      </w:r>
      <w:r w:rsidR="00D91D49">
        <w:t>Hamilton--</w:t>
      </w:r>
      <w:r>
        <w:t>Church Health)</w:t>
      </w:r>
    </w:p>
    <w:p w:rsidR="0006268F" w:rsidRDefault="006772B5" w:rsidP="0006268F">
      <w:r>
        <w:rPr>
          <w:u w:val="single"/>
        </w:rPr>
        <w:t>Revival: Faith as Wesle</w:t>
      </w:r>
      <w:r w:rsidR="0006268F" w:rsidRPr="00A5563F">
        <w:rPr>
          <w:u w:val="single"/>
        </w:rPr>
        <w:t>y Lived It</w:t>
      </w:r>
      <w:r w:rsidR="0006268F">
        <w:t xml:space="preserve"> (Adam Hamilton). 6 DVD </w:t>
      </w:r>
      <w:r w:rsidR="00E64875">
        <w:t xml:space="preserve">sermon </w:t>
      </w:r>
      <w:r w:rsidR="0006268F">
        <w:t>series. In the 1700s, John Wesley began preaching a faith that would bring a revival of Christianity throughout the British Isles and across America.  He calls for a revival of our hearts and souls so our lives and our world might be changed.  (</w:t>
      </w:r>
      <w:r w:rsidR="00D91D49">
        <w:t>Hamilton--</w:t>
      </w:r>
      <w:r w:rsidR="0006268F">
        <w:t>Spiritual Growth)</w:t>
      </w:r>
    </w:p>
    <w:p w:rsidR="00F8071D" w:rsidRDefault="00F8071D" w:rsidP="00F8071D">
      <w:r w:rsidRPr="006F4F12">
        <w:rPr>
          <w:u w:val="single"/>
        </w:rPr>
        <w:t>Road Back to You, The</w:t>
      </w:r>
      <w:r w:rsidR="008A46E6">
        <w:rPr>
          <w:u w:val="single"/>
        </w:rPr>
        <w:t xml:space="preserve">: </w:t>
      </w:r>
      <w:r>
        <w:rPr>
          <w:u w:val="single"/>
        </w:rPr>
        <w:t xml:space="preserve"> An Enneagram Journey to Self-</w:t>
      </w:r>
      <w:r w:rsidRPr="006F4F12">
        <w:rPr>
          <w:u w:val="single"/>
        </w:rPr>
        <w:t xml:space="preserve">Discovery </w:t>
      </w:r>
      <w:r>
        <w:t xml:space="preserve"> (Ian Morgan Cron &amp;</w:t>
      </w:r>
      <w:r w:rsidR="00A53AE1">
        <w:t xml:space="preserve"> </w:t>
      </w:r>
      <w:r>
        <w:t xml:space="preserve">Suzanne Stabile). 238 </w:t>
      </w:r>
      <w:r w:rsidR="002D5450">
        <w:t>p. b</w:t>
      </w:r>
      <w:r>
        <w:t>ook</w:t>
      </w:r>
      <w:r w:rsidR="00203D1A">
        <w:t xml:space="preserve"> (9 copies)</w:t>
      </w:r>
      <w:r>
        <w:t>.  See and experience the world through the eyes of people who represent each of the Enneagram types. Get on the road that will lead you to your best and truest self.  (Self Improvement)</w:t>
      </w:r>
    </w:p>
    <w:p w:rsidR="00B96081" w:rsidRDefault="00B96081" w:rsidP="00F8071D">
      <w:r w:rsidRPr="00495204">
        <w:rPr>
          <w:u w:val="single"/>
        </w:rPr>
        <w:t>Rock, the Road, and the Rabbi, The</w:t>
      </w:r>
      <w:r>
        <w:t xml:space="preserve"> (Kathie Lee Gifford)—1 DVD (88 min.)  With Rabbi Jason Sobel, Kathie Lee Gifford travels to important sites in Israel to lead 6 sessions on Bible study</w:t>
      </w:r>
      <w:r w:rsidR="00495204">
        <w:t>.  (Bible Studies)</w:t>
      </w:r>
    </w:p>
    <w:p w:rsidR="003430F7" w:rsidRDefault="003430F7" w:rsidP="007E6077">
      <w:r w:rsidRPr="00CF2D6A">
        <w:rPr>
          <w:u w:val="single"/>
        </w:rPr>
        <w:t>Roma of Europe, The</w:t>
      </w:r>
      <w:r w:rsidRPr="00CF2D6A">
        <w:t xml:space="preserve"> (</w:t>
      </w:r>
      <w:r w:rsidR="00CF2D6A">
        <w:t>Larry</w:t>
      </w:r>
      <w:r w:rsidR="00A53AE1">
        <w:t xml:space="preserve"> Beman</w:t>
      </w:r>
      <w:r w:rsidRPr="00CF2D6A">
        <w:t>)</w:t>
      </w:r>
      <w:r w:rsidR="00CF2D6A">
        <w:t>—92 p. book.</w:t>
      </w:r>
      <w:r w:rsidRPr="00CF2D6A">
        <w:t xml:space="preserve">  </w:t>
      </w:r>
      <w:r w:rsidR="00CF2D6A">
        <w:t>Explores the history and treatment of the Roma (European gypsies) and teaches about their lifestyle and spirituality.</w:t>
      </w:r>
      <w:r w:rsidRPr="00CF2D6A">
        <w:t xml:space="preserve">  (</w:t>
      </w:r>
      <w:r w:rsidR="00CF2D6A">
        <w:t>Social Action</w:t>
      </w:r>
      <w:r w:rsidRPr="00CF2D6A">
        <w:t>)</w:t>
      </w:r>
    </w:p>
    <w:p w:rsidR="002300DE" w:rsidRDefault="002300DE" w:rsidP="007E6077">
      <w:r w:rsidRPr="002300DE">
        <w:rPr>
          <w:u w:val="single"/>
        </w:rPr>
        <w:t>Romans</w:t>
      </w:r>
      <w:r w:rsidR="002D5450">
        <w:t xml:space="preserve"> (N.T. Wright). 95 p. b</w:t>
      </w:r>
      <w:r>
        <w:t>ook</w:t>
      </w:r>
      <w:r w:rsidR="002D5450">
        <w:t>.</w:t>
      </w:r>
      <w:r>
        <w:t xml:space="preserve">  18 Studies of Romans for Individuals and groups. (Bible Studies)</w:t>
      </w:r>
    </w:p>
    <w:p w:rsidR="00536ECD" w:rsidRDefault="00536ECD" w:rsidP="007E6077">
      <w:r w:rsidRPr="00536ECD">
        <w:rPr>
          <w:u w:val="single"/>
        </w:rPr>
        <w:t>Rooney Sermons</w:t>
      </w:r>
      <w:r>
        <w:t xml:space="preserve"> (Gene Rooney)—12 CDs; list of sermon titles.  24 select sermons (1989-1998) by Rev. Gene Rooney at JC First United Methodist Church.  (Bible Studies)</w:t>
      </w:r>
    </w:p>
    <w:p w:rsidR="00DE0022" w:rsidRPr="003430F7" w:rsidRDefault="00DE0022" w:rsidP="007E6077">
      <w:r w:rsidRPr="00DE0022">
        <w:rPr>
          <w:u w:val="single"/>
        </w:rPr>
        <w:t>S.H.A.P.E.: Finding &amp; Fulfilling Your Unique Purpose for Life</w:t>
      </w:r>
      <w:r>
        <w:t xml:space="preserve"> (Erik Rees). DVD.  A study meant to reveal to each person how God has designed him, and to help each person see how that design fits the intention for which he was created.  (Spiritual Growth)</w:t>
      </w:r>
    </w:p>
    <w:p w:rsidR="007E2334" w:rsidRDefault="007E2334" w:rsidP="007E6077">
      <w:r>
        <w:rPr>
          <w:u w:val="single"/>
        </w:rPr>
        <w:t>Salvation of Doctor Who, The</w:t>
      </w:r>
      <w:r>
        <w:t xml:space="preserve"> (Matt</w:t>
      </w:r>
      <w:r w:rsidR="00A53AE1">
        <w:t xml:space="preserve"> Rawle</w:t>
      </w:r>
      <w:r>
        <w:t>)—DVD</w:t>
      </w:r>
      <w:r w:rsidR="00F97D5B">
        <w:t>; separate</w:t>
      </w:r>
      <w:r>
        <w:t xml:space="preserve"> 124 p. book</w:t>
      </w:r>
      <w:r w:rsidR="00F97D5B">
        <w:t xml:space="preserve"> &amp;</w:t>
      </w:r>
      <w:r w:rsidR="006E6D66">
        <w:t xml:space="preserve"> L</w:t>
      </w:r>
      <w:r>
        <w:t>eader Guide.  A small group study connecting Christ and culture.  (Spiritual Growth)</w:t>
      </w:r>
    </w:p>
    <w:p w:rsidR="00C14B36" w:rsidRPr="007E2334" w:rsidRDefault="00C14B36" w:rsidP="007E6077">
      <w:r w:rsidRPr="00C14B36">
        <w:rPr>
          <w:u w:val="single"/>
        </w:rPr>
        <w:lastRenderedPageBreak/>
        <w:t>Saving Your Second Marriage Before It Starts</w:t>
      </w:r>
      <w:r>
        <w:t xml:space="preserve"> (Les &amp; Leslie Parrott). 104 p. book.  Intended for women.  Brings insights into identifying and melding love styles; facing the myths of remarriage honestly; becoming soul mates; identifying “hot topics.”  (Self Improvement)</w:t>
      </w:r>
    </w:p>
    <w:p w:rsidR="007E6077" w:rsidRDefault="007E6077" w:rsidP="007E6077">
      <w:r w:rsidRPr="003903D7">
        <w:rPr>
          <w:u w:val="single"/>
        </w:rPr>
        <w:t>Screwtape Letters Study Answer Guide</w:t>
      </w:r>
      <w:r>
        <w:t xml:space="preserve"> (Alan Vermilye).  Loose</w:t>
      </w:r>
      <w:r w:rsidR="006E6D66">
        <w:t>-</w:t>
      </w:r>
      <w:r>
        <w:t>leaf pages.  (Bible Studies)</w:t>
      </w:r>
    </w:p>
    <w:p w:rsidR="009E57FB" w:rsidRDefault="009E57FB" w:rsidP="007E6077">
      <w:r w:rsidRPr="009E57FB">
        <w:rPr>
          <w:u w:val="single"/>
        </w:rPr>
        <w:t>Seamless Faith: Simple Practices for Daily Family Life</w:t>
      </w:r>
      <w:r>
        <w:t xml:space="preserve"> (Traci Smith).  167 p. book.  The author shares dozens of simple practices to equip families of all kinds with the tools they need for bringing faith home.  (Parenting)</w:t>
      </w:r>
    </w:p>
    <w:p w:rsidR="000541BD" w:rsidRDefault="000541BD" w:rsidP="007E6077">
      <w:r w:rsidRPr="00E64875">
        <w:rPr>
          <w:u w:val="single"/>
        </w:rPr>
        <w:t>Searching for Truth; What Christians Believe &amp; Why</w:t>
      </w:r>
      <w:r>
        <w:t xml:space="preserve"> (Adam Hamilton)—7 sermon series on 5 DVDs  Hamilton explores the essential beliefs of the Christian faith and why these beliefs matter.  (</w:t>
      </w:r>
      <w:r w:rsidR="00D91D49">
        <w:t>Hamilton--</w:t>
      </w:r>
      <w:r>
        <w:t>Christian Living)</w:t>
      </w:r>
    </w:p>
    <w:p w:rsidR="00CD52EF" w:rsidRDefault="00CD52EF" w:rsidP="00CD52EF">
      <w:r w:rsidRPr="00E803AB">
        <w:rPr>
          <w:u w:val="single"/>
        </w:rPr>
        <w:t>Seeing Gray</w:t>
      </w:r>
      <w:r>
        <w:t xml:space="preserve"> (Adam Hamilton)—5 sermon series on 5 DVDs.  Looking at Jesus as a model for how we live, love, and make important decisions in a complex world. Learn to think for yourself and seriously consider both sides of an issue. (</w:t>
      </w:r>
      <w:r w:rsidR="00D91D49">
        <w:t>Hamilton--</w:t>
      </w:r>
      <w:r>
        <w:t>Self Improvement)</w:t>
      </w:r>
    </w:p>
    <w:p w:rsidR="00246E35" w:rsidRDefault="00246E35" w:rsidP="00CD52EF">
      <w:r w:rsidRPr="00A63F57">
        <w:rPr>
          <w:u w:val="single"/>
        </w:rPr>
        <w:t>Seeking Him</w:t>
      </w:r>
      <w:r>
        <w:t xml:space="preserve"> (Nancy DeMoss/Tim Grissom)—265 p. book</w:t>
      </w:r>
      <w:r w:rsidR="00A63F57">
        <w:t xml:space="preserve"> (2 copies) Participants will experience Christ’s graceand empowerment in every area of their lives</w:t>
      </w:r>
      <w:r>
        <w:t>.  The authors help group members experience the joy of personal revival</w:t>
      </w:r>
      <w:r w:rsidR="00A63F57">
        <w:t>.  (Spiritual Growth)</w:t>
      </w:r>
    </w:p>
    <w:p w:rsidR="00CD52EF" w:rsidRDefault="00CD52EF" w:rsidP="00CD52EF">
      <w:r w:rsidRPr="005D44DE">
        <w:rPr>
          <w:u w:val="single"/>
        </w:rPr>
        <w:t>Sermons of Rev. Dr. Gene Rooney</w:t>
      </w:r>
      <w:r>
        <w:rPr>
          <w:u w:val="single"/>
        </w:rPr>
        <w:t xml:space="preserve"> selected from 1989-1998</w:t>
      </w:r>
      <w:r>
        <w:t xml:space="preserve"> (Gene Rooney).   12 CDs. 24 selected sermons from 1989 to 1998.  (Bible Studies)</w:t>
      </w:r>
    </w:p>
    <w:p w:rsidR="00CD52EF" w:rsidRPr="004011FD" w:rsidRDefault="00CD52EF" w:rsidP="00CD52EF">
      <w:pPr>
        <w:rPr>
          <w:u w:val="single"/>
        </w:rPr>
      </w:pPr>
      <w:r w:rsidRPr="008143D9">
        <w:rPr>
          <w:u w:val="single"/>
        </w:rPr>
        <w:t>Seven Feasts of Israel</w:t>
      </w:r>
      <w:r>
        <w:rPr>
          <w:u w:val="single"/>
        </w:rPr>
        <w:t>--</w:t>
      </w:r>
      <w:r>
        <w:t xml:space="preserve">7 sessions on 2 DVDs. 1) Passover/Unleavened Bread 2) First Fruits/The Resurrection 3) Pentecost 4) Trumpets 5) Atonement 6) Tabernacles 7) Chanukah/Purim. Separate guide available for </w:t>
      </w:r>
      <w:r w:rsidRPr="005E7546">
        <w:t>First Fruits.  (Bible Studies)</w:t>
      </w:r>
    </w:p>
    <w:p w:rsidR="00CD52EF" w:rsidRDefault="00D91D49" w:rsidP="00CD52EF">
      <w:r>
        <w:t>**</w:t>
      </w:r>
      <w:r w:rsidR="00CD52EF" w:rsidRPr="0038345F">
        <w:rPr>
          <w:u w:val="single"/>
        </w:rPr>
        <w:t>Seven Remarkable Women in Scriptures</w:t>
      </w:r>
      <w:r w:rsidR="00CD52EF">
        <w:t xml:space="preserve">.  </w:t>
      </w:r>
      <w:r w:rsidR="0075355C">
        <w:t xml:space="preserve">Online </w:t>
      </w:r>
      <w:r w:rsidR="00CD52EF">
        <w:t>Internet excerpts.  We can learn from the women in scriptures:  Eve; Noah’s wife; Anna the Prophetess; the woman taken in adultery; Ammonites women; women who washed Jesus’ feet with tears.  (Bible Studies)</w:t>
      </w:r>
    </w:p>
    <w:p w:rsidR="002425CC" w:rsidRDefault="002425CC" w:rsidP="00CD52EF">
      <w:r w:rsidRPr="00D20F5D">
        <w:rPr>
          <w:u w:val="single"/>
        </w:rPr>
        <w:t xml:space="preserve">Simon Peter; Flawed </w:t>
      </w:r>
      <w:r w:rsidR="002D5450" w:rsidRPr="00D20F5D">
        <w:rPr>
          <w:u w:val="single"/>
        </w:rPr>
        <w:t>but</w:t>
      </w:r>
      <w:r w:rsidRPr="00D20F5D">
        <w:rPr>
          <w:u w:val="single"/>
        </w:rPr>
        <w:t xml:space="preserve"> Faithful Disciple</w:t>
      </w:r>
      <w:r>
        <w:t xml:space="preserve"> (Adam Hamilton)—6 sermon series on one DVD</w:t>
      </w:r>
      <w:r w:rsidR="00D20F5D">
        <w:t xml:space="preserve"> (2 copies)</w:t>
      </w:r>
      <w:r>
        <w:t xml:space="preserve">; </w:t>
      </w:r>
      <w:r w:rsidR="00817673">
        <w:t xml:space="preserve">separate </w:t>
      </w:r>
      <w:r>
        <w:t>64 p. leader guide.  Dives into the life, faith, and character of Simon Peter.  Each segment is 16-20 minutes each.  (</w:t>
      </w:r>
      <w:r w:rsidR="00D91D49">
        <w:t>Hamilton--</w:t>
      </w:r>
      <w:r>
        <w:t>Bible Studies)</w:t>
      </w:r>
    </w:p>
    <w:p w:rsidR="00CD52EF" w:rsidRDefault="00CD52EF" w:rsidP="00CD52EF">
      <w:r w:rsidRPr="006C0BA8">
        <w:rPr>
          <w:u w:val="single"/>
        </w:rPr>
        <w:t>Simple Church</w:t>
      </w:r>
      <w:r>
        <w:t xml:space="preserve"> (Thom S. Rainer &amp; Eric Geiger) 280 </w:t>
      </w:r>
      <w:r w:rsidR="002D5450">
        <w:t>p. b</w:t>
      </w:r>
      <w:r>
        <w:t>ook.  The process for making disciples is often too complex.  Simple churches are thriving by taking four ideas to heart: Clarity, Movement, Alignment, and Focus.  It is time to simplify.  (Church Health)</w:t>
      </w:r>
    </w:p>
    <w:p w:rsidR="00372314" w:rsidRDefault="00372314" w:rsidP="00CD52EF">
      <w:r w:rsidRPr="00372314">
        <w:rPr>
          <w:u w:val="single"/>
        </w:rPr>
        <w:t>Small Things with Great Love; Adventures in Loving Your Neighbor</w:t>
      </w:r>
      <w:r>
        <w:t xml:space="preserve"> (Margot Starbuck).240 p</w:t>
      </w:r>
      <w:r w:rsidR="001A7B63">
        <w:t>. b</w:t>
      </w:r>
      <w:r>
        <w:t>ook.</w:t>
      </w:r>
      <w:r w:rsidR="001A7B63">
        <w:t xml:space="preserve"> </w:t>
      </w:r>
      <w:r>
        <w:t>Common places are where we must express and experience God’s love for a world in need. (Christian Living)</w:t>
      </w:r>
    </w:p>
    <w:p w:rsidR="00CD52EF" w:rsidRDefault="00CD52EF" w:rsidP="00CD52EF">
      <w:r w:rsidRPr="00223578">
        <w:rPr>
          <w:u w:val="single"/>
        </w:rPr>
        <w:lastRenderedPageBreak/>
        <w:t>Soul Keeping: Caring for the Most Important Part of You</w:t>
      </w:r>
      <w:r>
        <w:t xml:space="preserve"> (John Ortberg)—1 six session DVD.  How to better care for one’s soul. (Spiritual Growth)</w:t>
      </w:r>
    </w:p>
    <w:p w:rsidR="00F875AD" w:rsidRDefault="00F875AD" w:rsidP="00CD52EF">
      <w:r w:rsidRPr="00F875AD">
        <w:rPr>
          <w:u w:val="single"/>
        </w:rPr>
        <w:t>Stepping Up</w:t>
      </w:r>
      <w:r>
        <w:t xml:space="preserve"> (Beth Moore)—4 DVDs; 4 study guides; leader guide.  Explores Psalm 120-134 in 6 sessions. (Bible Studies)</w:t>
      </w:r>
    </w:p>
    <w:p w:rsidR="007E6077" w:rsidRDefault="007E6077" w:rsidP="007E6077">
      <w:r w:rsidRPr="00624DDF">
        <w:rPr>
          <w:u w:val="single"/>
        </w:rPr>
        <w:t>Steward: Living as Disciples in Everyday Life</w:t>
      </w:r>
      <w:r>
        <w:t xml:space="preserve"> (Bruce Birch and Charles R. Foster, Eds.</w:t>
      </w:r>
      <w:r w:rsidR="006772B5">
        <w:t>) 144 p</w:t>
      </w:r>
      <w:r w:rsidR="001A7B63">
        <w:t>.</w:t>
      </w:r>
      <w:r w:rsidR="006772B5">
        <w:t xml:space="preserve"> spiral participant</w:t>
      </w:r>
      <w:r>
        <w:t xml:space="preserve"> </w:t>
      </w:r>
      <w:r w:rsidR="001A7B63">
        <w:t>m</w:t>
      </w:r>
      <w:r>
        <w:t>anual</w:t>
      </w:r>
      <w:r w:rsidR="00D91D49">
        <w:t xml:space="preserve"> (2 copies)</w:t>
      </w:r>
      <w:r>
        <w:t>.  Explore ways of reclaiming the calling to be “good stewards” in our lives and live in the world as contemporary disciples of Jesus Christ.  (Christian Living)</w:t>
      </w:r>
    </w:p>
    <w:p w:rsidR="002425CC" w:rsidRDefault="002425CC" w:rsidP="007E6077">
      <w:r w:rsidRPr="002425CC">
        <w:rPr>
          <w:u w:val="single"/>
        </w:rPr>
        <w:t>Stories That Change the World; the Parables of Jesus</w:t>
      </w:r>
      <w:r>
        <w:t xml:space="preserve"> (Adam Hamilton)—5 sermon</w:t>
      </w:r>
      <w:r w:rsidR="00817673">
        <w:t>s</w:t>
      </w:r>
      <w:r>
        <w:t xml:space="preserve"> on 5 DVDs; 2 copies.  Explores Jesus’ parables</w:t>
      </w:r>
      <w:r w:rsidR="003A43AA">
        <w:t xml:space="preserve"> and their power to change lives.  (</w:t>
      </w:r>
      <w:r w:rsidR="00D91D49">
        <w:t>Hamilton--</w:t>
      </w:r>
      <w:r w:rsidR="003A43AA">
        <w:t>Bible Stories)</w:t>
      </w:r>
    </w:p>
    <w:p w:rsidR="00DD0B6D" w:rsidRDefault="00DD0B6D" w:rsidP="007E6077">
      <w:r w:rsidRPr="00DD0B6D">
        <w:rPr>
          <w:u w:val="single"/>
        </w:rPr>
        <w:t>Story of Jacob and Joseph, The</w:t>
      </w:r>
      <w:r>
        <w:t>. 1 DVD (104 min. movie). The biblical stories of Jacob and Joseph. (Bible Studies)</w:t>
      </w:r>
      <w:r w:rsidR="00444F89">
        <w:t xml:space="preserve"> </w:t>
      </w:r>
    </w:p>
    <w:p w:rsidR="00DD0B6D" w:rsidRDefault="00DD0B6D" w:rsidP="007E6077">
      <w:r w:rsidRPr="0081257C">
        <w:rPr>
          <w:u w:val="single"/>
        </w:rPr>
        <w:t>Story of Two Kings</w:t>
      </w:r>
      <w:r w:rsidR="0081257C" w:rsidRPr="0081257C">
        <w:rPr>
          <w:u w:val="single"/>
        </w:rPr>
        <w:t>, The</w:t>
      </w:r>
      <w:r>
        <w:t>.</w:t>
      </w:r>
      <w:r w:rsidR="0081257C">
        <w:t xml:space="preserve"> (</w:t>
      </w:r>
      <w:r w:rsidR="0081257C" w:rsidRPr="00444F89">
        <w:rPr>
          <w:u w:val="single"/>
        </w:rPr>
        <w:t>Day of Discovery</w:t>
      </w:r>
      <w:r w:rsidR="00444F89">
        <w:t xml:space="preserve"> TV series</w:t>
      </w:r>
      <w:r w:rsidR="0081257C">
        <w:t>).</w:t>
      </w:r>
      <w:r>
        <w:t xml:space="preserve"> 1 DVD (90 min. movie)</w:t>
      </w:r>
      <w:r w:rsidR="0081257C">
        <w:t xml:space="preserve">. </w:t>
      </w:r>
      <w:r w:rsidR="00444F89">
        <w:t>Inspiring stories of ordinary people called by God to do extraordinary things and explore current issues in light of God’s Word.</w:t>
      </w:r>
    </w:p>
    <w:p w:rsidR="002300DE" w:rsidRDefault="002300DE" w:rsidP="007E6077">
      <w:r w:rsidRPr="002300DE">
        <w:rPr>
          <w:u w:val="single"/>
        </w:rPr>
        <w:t>Strangers and Neighbors</w:t>
      </w:r>
      <w:r>
        <w:t xml:space="preserve"> </w:t>
      </w:r>
      <w:r w:rsidR="002D5450">
        <w:t>(Maria Poggi Johnson).  151 p. b</w:t>
      </w:r>
      <w:r>
        <w:t xml:space="preserve">ook.  The author discusses what she has learned about Christianity by living among Orthodox Jews. (Christian Living) </w:t>
      </w:r>
    </w:p>
    <w:p w:rsidR="00CD52EF" w:rsidRDefault="00D91D49" w:rsidP="00CD52EF">
      <w:r>
        <w:t>**</w:t>
      </w:r>
      <w:r w:rsidR="00CD52EF" w:rsidRPr="00A86967">
        <w:rPr>
          <w:u w:val="single"/>
        </w:rPr>
        <w:t>Stretching the Food Budget</w:t>
      </w:r>
      <w:r w:rsidR="00CD52EF">
        <w:t xml:space="preserve">. </w:t>
      </w:r>
      <w:r w:rsidR="0075355C">
        <w:t xml:space="preserve"> Online</w:t>
      </w:r>
      <w:r w:rsidR="00CD52EF">
        <w:t xml:space="preserve"> Power Point.  Ways to make the family food budget go farther and strategies to use when money runs out. (Self Improvement)</w:t>
      </w:r>
    </w:p>
    <w:p w:rsidR="00CD52EF" w:rsidRDefault="00D91D49" w:rsidP="00CD52EF">
      <w:r>
        <w:t>**</w:t>
      </w:r>
      <w:r w:rsidR="00CD52EF" w:rsidRPr="00A86967">
        <w:rPr>
          <w:u w:val="single"/>
        </w:rPr>
        <w:t>Study of Cuba</w:t>
      </w:r>
      <w:r w:rsidR="00CD52EF">
        <w:t xml:space="preserve">.  </w:t>
      </w:r>
      <w:r w:rsidR="0075355C">
        <w:t xml:space="preserve">Online </w:t>
      </w:r>
      <w:r w:rsidR="00CD52EF">
        <w:t>Power Point</w:t>
      </w:r>
      <w:r w:rsidR="0075355C">
        <w:t xml:space="preserve"> and notes</w:t>
      </w:r>
      <w:r w:rsidR="00CD52EF">
        <w:t>.  A study of the hardships suffered by the Cuban people while Fidel Castro was still president.  (Social Action)</w:t>
      </w:r>
    </w:p>
    <w:p w:rsidR="00CD52EF" w:rsidRDefault="00D91D49" w:rsidP="00CD52EF">
      <w:r>
        <w:t>**</w:t>
      </w:r>
      <w:r w:rsidR="00CD52EF" w:rsidRPr="002C60BA">
        <w:rPr>
          <w:u w:val="single"/>
        </w:rPr>
        <w:t>Su</w:t>
      </w:r>
      <w:r w:rsidR="003860EC">
        <w:rPr>
          <w:u w:val="single"/>
        </w:rPr>
        <w:t>s</w:t>
      </w:r>
      <w:r w:rsidR="00CD52EF" w:rsidRPr="002C60BA">
        <w:rPr>
          <w:u w:val="single"/>
        </w:rPr>
        <w:t>anna Wesley: Mother of Methodism</w:t>
      </w:r>
      <w:r w:rsidR="00CD52EF">
        <w:t xml:space="preserve">. </w:t>
      </w:r>
      <w:r w:rsidR="00675C1B">
        <w:t xml:space="preserve"> </w:t>
      </w:r>
      <w:r w:rsidR="0075355C">
        <w:t xml:space="preserve">Online </w:t>
      </w:r>
      <w:r w:rsidR="00CD52EF">
        <w:t>Power Point program</w:t>
      </w:r>
      <w:r w:rsidR="0075355C">
        <w:t xml:space="preserve"> and notes</w:t>
      </w:r>
      <w:r w:rsidR="00CD52EF">
        <w:t>.   Autobiography of the mother of John and Charles Wesley and 17 other children.  She was a homeschooler who taught her children the basics of knowledge, but also insisted they read and study the Bible daily.  Even after her children left home, she wrote long treatises that affected their lives deeply.  (Church History)</w:t>
      </w:r>
    </w:p>
    <w:p w:rsidR="00F85935" w:rsidRDefault="00F85935" w:rsidP="00CD52EF">
      <w:r w:rsidRPr="00F85935">
        <w:rPr>
          <w:u w:val="single"/>
        </w:rPr>
        <w:t>Sustainable Youth Ministry</w:t>
      </w:r>
      <w:r>
        <w:t xml:space="preserve"> (Mark DeVries). 224 p. book.  Most youth ministries in the church do not last.  The author</w:t>
      </w:r>
      <w:r w:rsidR="001A7B63">
        <w:t xml:space="preserve"> </w:t>
      </w:r>
      <w:r>
        <w:t xml:space="preserve">pinpoints problems that cause division and burnout.  He </w:t>
      </w:r>
      <w:r w:rsidR="001A7B63">
        <w:t>provides</w:t>
      </w:r>
      <w:r>
        <w:t xml:space="preserve"> the practical tools and structures needed to lay a strong foundation for ministry.  (Church Health)</w:t>
      </w:r>
    </w:p>
    <w:p w:rsidR="0006268F" w:rsidRDefault="0006268F" w:rsidP="0006268F">
      <w:pPr>
        <w:pStyle w:val="NoSpacing"/>
      </w:pPr>
      <w:r w:rsidRPr="009D1CA8">
        <w:rPr>
          <w:u w:val="single"/>
        </w:rPr>
        <w:t>Ten Years Later</w:t>
      </w:r>
      <w:r>
        <w:t xml:space="preserve"> (Adam Hamilton)—4 sermon series on 4 DVDs.  Includes separate leader guide. Reflections on September 11, 2001</w:t>
      </w:r>
      <w:r w:rsidR="0075355C">
        <w:t>,</w:t>
      </w:r>
      <w:r>
        <w:t xml:space="preserve"> ten years later through the lens of Christian faith. (</w:t>
      </w:r>
      <w:r w:rsidR="00D91D49">
        <w:t>Hamilton--</w:t>
      </w:r>
      <w:r>
        <w:t>Spiritual Growth)</w:t>
      </w:r>
    </w:p>
    <w:p w:rsidR="00675C1B" w:rsidRDefault="00675C1B" w:rsidP="0006268F">
      <w:pPr>
        <w:rPr>
          <w:u w:val="single"/>
        </w:rPr>
      </w:pPr>
    </w:p>
    <w:p w:rsidR="0006268F" w:rsidRDefault="0006268F" w:rsidP="0006268F">
      <w:r w:rsidRPr="00F03367">
        <w:rPr>
          <w:u w:val="single"/>
        </w:rPr>
        <w:t>That You Might Have Life</w:t>
      </w:r>
      <w:r>
        <w:t xml:space="preserve"> (Adam Hamilton)—7 DVD sermon series on 7 DVDs. John’s gospel is filled with profound truths to help us understand who Jesus is, but he notes that his aim is help us believe in Jesus Christ.  (</w:t>
      </w:r>
      <w:r w:rsidR="00D91D49">
        <w:t>Hamilton--</w:t>
      </w:r>
      <w:r>
        <w:t>Bible Studies)</w:t>
      </w:r>
    </w:p>
    <w:p w:rsidR="00F76980" w:rsidRPr="00F76980" w:rsidRDefault="00F76980" w:rsidP="007E6077">
      <w:r>
        <w:rPr>
          <w:u w:val="single"/>
        </w:rPr>
        <w:lastRenderedPageBreak/>
        <w:t>Three Simple Questions for Youth</w:t>
      </w:r>
      <w:r>
        <w:t xml:space="preserve"> (Amy Valdez</w:t>
      </w:r>
      <w:r w:rsidR="00F53294">
        <w:t xml:space="preserve"> Barker</w:t>
      </w:r>
      <w:r>
        <w:t>)—</w:t>
      </w:r>
      <w:r w:rsidRPr="006772B5">
        <w:t>64 p. leader book</w:t>
      </w:r>
      <w:r>
        <w:t>.  Six week study for youth to learn to know the God of love, hope, and purpose.  (Christian Living)</w:t>
      </w:r>
    </w:p>
    <w:p w:rsidR="007E6077" w:rsidRDefault="007E6077" w:rsidP="007E6077">
      <w:r w:rsidRPr="005E7546">
        <w:rPr>
          <w:u w:val="single"/>
        </w:rPr>
        <w:t>Three Simple Rules</w:t>
      </w:r>
      <w:r>
        <w:t>: A conversation with Rueben P. Job—</w:t>
      </w:r>
      <w:r w:rsidR="00817673">
        <w:t>77 p. b</w:t>
      </w:r>
      <w:r w:rsidR="006E6D66">
        <w:t xml:space="preserve">ook; </w:t>
      </w:r>
      <w:r>
        <w:t>5 sessions on one DVD total 50 min.  A presentation of John Wesley’s General Rules a more faithful way of living as disciples of Jesus Christ. (Spiritual Growth)</w:t>
      </w:r>
    </w:p>
    <w:p w:rsidR="00EE1E34" w:rsidRDefault="00EE1E34" w:rsidP="00EE1E34">
      <w:r w:rsidRPr="00240010">
        <w:rPr>
          <w:u w:val="single"/>
        </w:rPr>
        <w:t>Timothy:</w:t>
      </w:r>
      <w:r w:rsidR="00675C1B">
        <w:rPr>
          <w:u w:val="single"/>
        </w:rPr>
        <w:t xml:space="preserve"> </w:t>
      </w:r>
      <w:r w:rsidRPr="00240010">
        <w:rPr>
          <w:u w:val="single"/>
        </w:rPr>
        <w:t xml:space="preserve"> Letters to a Young Man</w:t>
      </w:r>
      <w:r>
        <w:t xml:space="preserve"> (Adam Hamilton)—3 DVD sermon series.  Paul recognized the importance of passing his mission on to the next generation and offered advice, directions and encouragement to Timothy and us.  (</w:t>
      </w:r>
      <w:r w:rsidR="00D91D49">
        <w:t>Hamilton--</w:t>
      </w:r>
      <w:r>
        <w:t>Bible Studies)</w:t>
      </w:r>
    </w:p>
    <w:p w:rsidR="00476AF7" w:rsidRDefault="00476AF7" w:rsidP="007E6077">
      <w:r>
        <w:rPr>
          <w:u w:val="single"/>
        </w:rPr>
        <w:t>Tribe: On Homecoming and Belonging</w:t>
      </w:r>
      <w:r>
        <w:t xml:space="preserve"> (Sebastian</w:t>
      </w:r>
      <w:r w:rsidR="00F53294">
        <w:t xml:space="preserve"> Junger</w:t>
      </w:r>
      <w:r>
        <w:t>)—168 p. book.  Regaining our “tribal” instincts which have been lost in Modern Society, may be the key to our psychological survival.  (Social Action)</w:t>
      </w:r>
    </w:p>
    <w:p w:rsidR="00F85935" w:rsidRDefault="00F85935" w:rsidP="007E6077">
      <w:r w:rsidRPr="00F85935">
        <w:rPr>
          <w:u w:val="single"/>
        </w:rPr>
        <w:t>United Methodism 101</w:t>
      </w:r>
      <w:r>
        <w:t xml:space="preserve"> (UM Communications). 23 p. guide; DVD.  Features discussion and journaling activities, interactive discovery activities and homework assignments. (Church History)</w:t>
      </w:r>
    </w:p>
    <w:p w:rsidR="00200D3B" w:rsidRPr="00476AF7" w:rsidRDefault="00200D3B" w:rsidP="007E6077">
      <w:r w:rsidRPr="00200D3B">
        <w:rPr>
          <w:u w:val="single"/>
        </w:rPr>
        <w:t>United Methodist Questions, United Methodist Answers</w:t>
      </w:r>
      <w:r>
        <w:t xml:space="preserve"> (F. Belton Joyner). 3 copies of a 129 p. book.  Explores Christian faith.  (Church History)</w:t>
      </w:r>
    </w:p>
    <w:p w:rsidR="007E6077" w:rsidRDefault="00D91D49" w:rsidP="007E6077">
      <w:r>
        <w:t>**</w:t>
      </w:r>
      <w:r w:rsidR="007E6077" w:rsidRPr="00951F9D">
        <w:rPr>
          <w:u w:val="single"/>
        </w:rPr>
        <w:t>Uprising</w:t>
      </w:r>
      <w:r w:rsidR="007E6077">
        <w:t xml:space="preserve"> (Sally Armstrong).  </w:t>
      </w:r>
      <w:r w:rsidR="0075355C">
        <w:t>Online n</w:t>
      </w:r>
      <w:r w:rsidR="007E6077">
        <w:t>otes on the</w:t>
      </w:r>
      <w:r w:rsidR="00476AF7">
        <w:t xml:space="preserve"> UMW</w:t>
      </w:r>
      <w:r w:rsidR="007E6077">
        <w:t xml:space="preserve"> book.  Interviews with advocates of equality for women around the world and the women who dared to stand up for their rights.  (Social Action)</w:t>
      </w:r>
    </w:p>
    <w:p w:rsidR="00916C98" w:rsidRDefault="00D91D49" w:rsidP="00916C98">
      <w:r>
        <w:t>**</w:t>
      </w:r>
      <w:r w:rsidR="00916C98" w:rsidRPr="00BC0144">
        <w:rPr>
          <w:u w:val="single"/>
        </w:rPr>
        <w:t>War Prayer</w:t>
      </w:r>
      <w:r w:rsidR="00916C98">
        <w:t xml:space="preserve"> (Mark Twain).  Text</w:t>
      </w:r>
      <w:r w:rsidR="006E6D66">
        <w:t xml:space="preserve"> online</w:t>
      </w:r>
      <w:r w:rsidR="00916C98">
        <w:t xml:space="preserve">.  Mark Twain said only a dead man can tell the truth so </w:t>
      </w:r>
      <w:r w:rsidR="00916C98" w:rsidRPr="00B50A0D">
        <w:rPr>
          <w:u w:val="single"/>
        </w:rPr>
        <w:t>War Prayer</w:t>
      </w:r>
      <w:r w:rsidR="00916C98">
        <w:t xml:space="preserve"> could not be published until after his death.  He points out what we are praying for when we ask for victory</w:t>
      </w:r>
      <w:r w:rsidR="00B50A0D">
        <w:t>--</w:t>
      </w:r>
      <w:r w:rsidR="00916C98">
        <w:t>for the death of the opponent.  (Social Action)</w:t>
      </w:r>
    </w:p>
    <w:p w:rsidR="003A08D2" w:rsidRDefault="003A08D2" w:rsidP="007E6077">
      <w:r w:rsidRPr="00DF73C3">
        <w:rPr>
          <w:u w:val="single"/>
        </w:rPr>
        <w:t>Wasabi Gospel</w:t>
      </w:r>
      <w:r w:rsidRPr="00DF73C3">
        <w:t xml:space="preserve"> (</w:t>
      </w:r>
      <w:r w:rsidR="00DF73C3" w:rsidRPr="00DF73C3">
        <w:t>Shawn</w:t>
      </w:r>
      <w:r w:rsidR="00F53294">
        <w:t xml:space="preserve"> Wood</w:t>
      </w:r>
      <w:r w:rsidRPr="00DF73C3">
        <w:t>)</w:t>
      </w:r>
      <w:r w:rsidR="00DF73C3" w:rsidRPr="00DF73C3">
        <w:t>—142 p. book.  Takes a look at</w:t>
      </w:r>
      <w:r w:rsidRPr="00DF73C3">
        <w:t xml:space="preserve"> </w:t>
      </w:r>
      <w:r w:rsidR="00DF73C3">
        <w:t>Jesus’ words and finds them gentle, but powerful.</w:t>
      </w:r>
      <w:r w:rsidRPr="00DF73C3">
        <w:t xml:space="preserve">  (Spiritual Growth)</w:t>
      </w:r>
    </w:p>
    <w:p w:rsidR="001E18AC" w:rsidRDefault="001E18AC" w:rsidP="007E6077">
      <w:r w:rsidRPr="00916C98">
        <w:rPr>
          <w:u w:val="single"/>
        </w:rPr>
        <w:t>Way of Prayer, The</w:t>
      </w:r>
      <w:r>
        <w:t xml:space="preserve"> (Jane E. Vennard</w:t>
      </w:r>
      <w:r w:rsidR="001A7B63">
        <w:t xml:space="preserve"> &amp; Stephen D. Bryant)</w:t>
      </w:r>
      <w:r w:rsidR="002C792B">
        <w:t>--</w:t>
      </w:r>
      <w:r w:rsidR="001A7B63">
        <w:t>140 p. b</w:t>
      </w:r>
      <w:r>
        <w:t>ook.  A 10 week study into the heart of prayer.  Includes the nature of prayer and a number of prayer forms. (Spiritual Growth)</w:t>
      </w:r>
    </w:p>
    <w:p w:rsidR="002C792B" w:rsidRDefault="002C792B" w:rsidP="007E6077">
      <w:pPr>
        <w:rPr>
          <w:u w:val="single"/>
        </w:rPr>
      </w:pPr>
      <w:r w:rsidRPr="002C792B">
        <w:rPr>
          <w:u w:val="single"/>
        </w:rPr>
        <w:t>Way, The</w:t>
      </w:r>
      <w:r>
        <w:t xml:space="preserve"> (Emilio Estevez)—DVD (2 hrs)—Movie starring Martin Sheen.  The long journey of a father’s pilgrimage on the El Camino de Santiago to complete his deceased son’s journey</w:t>
      </w:r>
      <w:r w:rsidR="00462915">
        <w:t>.  he</w:t>
      </w:r>
      <w:r>
        <w:t xml:space="preserve"> scatters his ashes along the way.  It changes his life. He meets 3 other pilgrims who have different reasons for walking the path.  (Spiritual Growth)</w:t>
      </w:r>
    </w:p>
    <w:p w:rsidR="007E6077" w:rsidRDefault="00D91D49" w:rsidP="007E6077">
      <w:r>
        <w:t>**</w:t>
      </w:r>
      <w:r w:rsidR="007E6077" w:rsidRPr="00951F9D">
        <w:rPr>
          <w:u w:val="single"/>
        </w:rPr>
        <w:t>Weight of Mercy, The</w:t>
      </w:r>
      <w:r w:rsidR="007E6077">
        <w:t xml:space="preserve"> (Deb Richardson-Moore).  </w:t>
      </w:r>
      <w:r w:rsidR="0075355C">
        <w:t>Online n</w:t>
      </w:r>
      <w:r w:rsidR="007E6077">
        <w:t>otes on th</w:t>
      </w:r>
      <w:r w:rsidR="0075355C">
        <w:t>is UMW</w:t>
      </w:r>
      <w:r w:rsidR="007E6077">
        <w:t xml:space="preserve"> book.  The story of a female pastor assigned to a church whose congregation is mostly homeless and/or mentally ill and/or addicted.  (Social Action)</w:t>
      </w:r>
    </w:p>
    <w:p w:rsidR="007E2334" w:rsidRDefault="007E2334" w:rsidP="0006268F">
      <w:r>
        <w:rPr>
          <w:u w:val="single"/>
        </w:rPr>
        <w:t>What Is the Bible?</w:t>
      </w:r>
      <w:r>
        <w:t xml:space="preserve"> (Rob</w:t>
      </w:r>
      <w:r w:rsidR="00F53294">
        <w:t xml:space="preserve"> Bell</w:t>
      </w:r>
      <w:r>
        <w:t>)—322</w:t>
      </w:r>
      <w:r w:rsidR="006772B5">
        <w:t xml:space="preserve"> </w:t>
      </w:r>
      <w:r>
        <w:t>p. book.  How an ancient library of poems, letters, and stories can transform the way you think and feel about everything.  (Bible Study)</w:t>
      </w:r>
      <w:r w:rsidR="002D6008">
        <w:t xml:space="preserve">What’s So Amazing About Grace? (Philip Yancey)—300 p. book.  The author gives us a probing look at grace: what it looks like; what it </w:t>
      </w:r>
      <w:r w:rsidR="002D6008">
        <w:lastRenderedPageBreak/>
        <w:t>doesn’t look like; why only Christians can and must reveal the grace the world is searching for. (</w:t>
      </w:r>
      <w:r w:rsidR="00AD748F">
        <w:t>Spiritual Growth)</w:t>
      </w:r>
    </w:p>
    <w:p w:rsidR="00372314" w:rsidRDefault="00372314" w:rsidP="0006268F">
      <w:r w:rsidRPr="00372314">
        <w:rPr>
          <w:u w:val="single"/>
        </w:rPr>
        <w:t>When Christians Get It Wrong</w:t>
      </w:r>
      <w:r>
        <w:t xml:space="preserve"> (Adam Hamilton)</w:t>
      </w:r>
      <w:r w:rsidR="00B50A0D">
        <w:t>--</w:t>
      </w:r>
      <w:r>
        <w:t xml:space="preserve">120 </w:t>
      </w:r>
      <w:r w:rsidR="002D5450">
        <w:t>p. b</w:t>
      </w:r>
      <w:r>
        <w:t>ook [Larger Print]</w:t>
      </w:r>
      <w:r w:rsidR="00B50A0D">
        <w:t xml:space="preserve">  See also 6 sermon series on DVD with separate Leader Guide.</w:t>
      </w:r>
      <w:r>
        <w:t xml:space="preserve">  Adam Hamilton reframes </w:t>
      </w:r>
      <w:r w:rsidR="00A2311A">
        <w:t>church issues , giving churches the opportunity to refocus and redefine and to move off dead center and move more closely to Jesus.  (</w:t>
      </w:r>
      <w:r w:rsidR="00B657A1">
        <w:t>Christian Living</w:t>
      </w:r>
      <w:r w:rsidR="00A2311A">
        <w:t>)</w:t>
      </w:r>
    </w:p>
    <w:p w:rsidR="00B657A1" w:rsidRPr="007E2334" w:rsidRDefault="00B657A1" w:rsidP="0006268F">
      <w:r w:rsidRPr="00B657A1">
        <w:rPr>
          <w:u w:val="single"/>
        </w:rPr>
        <w:t>When Christians Get It Wrong</w:t>
      </w:r>
      <w:r>
        <w:t xml:space="preserve"> (Adam Hamilton)—6 sermon series on 1 DVD; </w:t>
      </w:r>
      <w:r w:rsidR="00246852">
        <w:t xml:space="preserve">separate </w:t>
      </w:r>
      <w:r>
        <w:t>Leader Guide.</w:t>
      </w:r>
      <w:r w:rsidR="00B50A0D">
        <w:t xml:space="preserve">  See also separate boo</w:t>
      </w:r>
      <w:r w:rsidR="00817673">
        <w:t>k</w:t>
      </w:r>
      <w:r w:rsidR="00B50A0D">
        <w:t xml:space="preserve"> in large print.</w:t>
      </w:r>
      <w:r>
        <w:t xml:space="preserve">  1) When Christians Are Unchristian  2) Christians, Science, and Politics  3) When Speaking of Other Religions  4) When Bad Things Happen  5) In Dealing with Homosexuality  6) When Christians Get It Right.  (</w:t>
      </w:r>
      <w:r w:rsidR="00D91D49">
        <w:t>Hamilton--</w:t>
      </w:r>
      <w:r>
        <w:t>Christian Living)</w:t>
      </w:r>
    </w:p>
    <w:p w:rsidR="0006268F" w:rsidRDefault="0006268F" w:rsidP="0006268F">
      <w:r w:rsidRPr="005E7546">
        <w:rPr>
          <w:u w:val="single"/>
        </w:rPr>
        <w:t>When I Grow Up: Living the Fruit of the Spirit</w:t>
      </w:r>
      <w:r>
        <w:t xml:space="preserve"> (Adam Hamilton)—3 sermon series on 3 DVDs.  As we examine the fruits of the Spirit, we look at how we might actually become more loving, joyful and patient; more kind, gentle and self-controlled. (</w:t>
      </w:r>
      <w:r w:rsidR="00D91D49">
        <w:t>Hamilton--</w:t>
      </w:r>
      <w:r>
        <w:t>Self Improvement)</w:t>
      </w:r>
    </w:p>
    <w:p w:rsidR="003A43AA" w:rsidRDefault="003A43AA" w:rsidP="0006268F">
      <w:r w:rsidRPr="003A43AA">
        <w:rPr>
          <w:u w:val="single"/>
        </w:rPr>
        <w:t>White Fragility; Why It’s So Hard for White People to Talk about Racism</w:t>
      </w:r>
      <w:r>
        <w:t xml:space="preserve"> (Robin Diangelo)—168 p. book.  The author explores how white fragility develops, how it protects racial inequality, and what we can do to engage more constructively.  (Social Action)</w:t>
      </w:r>
    </w:p>
    <w:p w:rsidR="00D57ED6" w:rsidRDefault="001E18AC" w:rsidP="0006268F">
      <w:r>
        <w:rPr>
          <w:u w:val="single"/>
        </w:rPr>
        <w:t>Who Is This Man?</w:t>
      </w:r>
      <w:r w:rsidR="00D57ED6">
        <w:t xml:space="preserve"> The Unpredictable Impact of the Inescapable Jesus (John Ortberg)</w:t>
      </w:r>
      <w:r w:rsidR="00AD639D">
        <w:t>.  DVD.  The author explains how Christ’s actions, statements, and legacy dramatically impacted the world, revolutionizing art, science, government, medicine and education.  (Christian Living)</w:t>
      </w:r>
    </w:p>
    <w:p w:rsidR="00F8071D" w:rsidRDefault="00F8071D" w:rsidP="00F8071D">
      <w:r w:rsidRPr="00EC621F">
        <w:rPr>
          <w:u w:val="single"/>
        </w:rPr>
        <w:t>Who Stole My Church?</w:t>
      </w:r>
      <w:r>
        <w:t xml:space="preserve"> (Gordon MacDonald)—248 p</w:t>
      </w:r>
      <w:r w:rsidR="002D5450">
        <w:t>.</w:t>
      </w:r>
      <w:r>
        <w:t xml:space="preserve"> book</w:t>
      </w:r>
      <w:r w:rsidR="007B4908">
        <w:t xml:space="preserve">; </w:t>
      </w:r>
      <w:r w:rsidR="006E6D66">
        <w:t>**</w:t>
      </w:r>
      <w:r w:rsidR="007B4908">
        <w:t>online</w:t>
      </w:r>
      <w:r w:rsidR="00471256">
        <w:t xml:space="preserve"> notes</w:t>
      </w:r>
      <w:r>
        <w:t>.  What to do when the church you love tries to enter the 21</w:t>
      </w:r>
      <w:r w:rsidRPr="00EC621F">
        <w:rPr>
          <w:vertAlign w:val="superscript"/>
        </w:rPr>
        <w:t>st</w:t>
      </w:r>
      <w:r>
        <w:t xml:space="preserve"> Century. (Church Health)</w:t>
      </w:r>
    </w:p>
    <w:p w:rsidR="007E6077" w:rsidRDefault="007E6077" w:rsidP="007E6077">
      <w:r w:rsidRPr="00026C1E">
        <w:rPr>
          <w:u w:val="single"/>
        </w:rPr>
        <w:t>Why?</w:t>
      </w:r>
      <w:r>
        <w:t xml:space="preserve"> (Adam Hamilton)—3 sermon series on 3 DVDs. Why does God allow bad things to happen? Why are my prayers seemingly unanswered? Does God have my entire life planned out? Why should I trust God when nothing seems to make sense? (</w:t>
      </w:r>
      <w:r w:rsidR="007B4908">
        <w:t>Hamilton--</w:t>
      </w:r>
      <w:r>
        <w:t>Spiritual Growth)</w:t>
      </w:r>
    </w:p>
    <w:p w:rsidR="007E6077" w:rsidRDefault="007E6077" w:rsidP="007E6077">
      <w:r w:rsidRPr="00026C1E">
        <w:rPr>
          <w:u w:val="single"/>
        </w:rPr>
        <w:t>Wild Kingdom</w:t>
      </w:r>
      <w:r>
        <w:t xml:space="preserve"> (Adam Hamilton)—3 sermon series on 3 DVDs. What if your spiritual life could be more like a thrilling adventure, with discoveries along the way that challenge, surprise, and amaze you? (</w:t>
      </w:r>
      <w:r w:rsidR="007B4908">
        <w:t>Hamilton--</w:t>
      </w:r>
      <w:r>
        <w:t xml:space="preserve">Spiritual Growth)  </w:t>
      </w:r>
    </w:p>
    <w:p w:rsidR="0006268F" w:rsidRDefault="0006268F" w:rsidP="0006268F">
      <w:r w:rsidRPr="00E803AB">
        <w:rPr>
          <w:u w:val="single"/>
        </w:rPr>
        <w:t>Windows on the Gospel: Denominations of Christianity</w:t>
      </w:r>
      <w:r>
        <w:t xml:space="preserve"> (Adam Hamil</w:t>
      </w:r>
      <w:r w:rsidR="00817673">
        <w:t xml:space="preserve">ton)—8 sermon series on 8 DVDs (3 sets)  </w:t>
      </w:r>
      <w:r>
        <w:t>Learn about the history, theology and distinctive emphases of 8 different denominations of the Christian faith. (</w:t>
      </w:r>
      <w:r w:rsidR="007B4908">
        <w:t>Hamilton--</w:t>
      </w:r>
      <w:r>
        <w:t>Church History)</w:t>
      </w:r>
    </w:p>
    <w:p w:rsidR="00EE1E34" w:rsidRDefault="00EE1E34" w:rsidP="00EE1E34">
      <w:r w:rsidRPr="00265ABA">
        <w:rPr>
          <w:u w:val="single"/>
        </w:rPr>
        <w:t xml:space="preserve">Witnesses </w:t>
      </w:r>
      <w:r>
        <w:t>(Adam Hamilton)—5 DVD sermon series.  Explores the stories of those who witnessed Christ’s death on the cross.  Those witnesses help us understand the significance of Jesus’ suffering and death and what it means to live as his followers today.  (</w:t>
      </w:r>
      <w:r w:rsidR="007B4908">
        <w:t>Hamilton--</w:t>
      </w:r>
      <w:r>
        <w:t>Spiritual Growth)</w:t>
      </w:r>
    </w:p>
    <w:p w:rsidR="00CF0CC4" w:rsidRDefault="007B4908" w:rsidP="00CF0CC4">
      <w:r>
        <w:lastRenderedPageBreak/>
        <w:t>**</w:t>
      </w:r>
      <w:r w:rsidR="00CF0CC4" w:rsidRPr="007A0EAD">
        <w:rPr>
          <w:u w:val="single"/>
        </w:rPr>
        <w:t>Women’s Suffrage</w:t>
      </w:r>
      <w:r w:rsidR="00CF0CC4">
        <w:t xml:space="preserve">.  </w:t>
      </w:r>
      <w:r w:rsidR="0075355C">
        <w:t xml:space="preserve">Online </w:t>
      </w:r>
      <w:r w:rsidR="00CF0CC4">
        <w:t>Power Point program</w:t>
      </w:r>
      <w:r w:rsidR="0075355C">
        <w:t xml:space="preserve"> and notes</w:t>
      </w:r>
      <w:r w:rsidR="00CF0CC4">
        <w:t>.  The history of women’s suffrage and the harsh treatment suffragettes endured.  (Social Action)</w:t>
      </w:r>
    </w:p>
    <w:p w:rsidR="00D57ED6" w:rsidRDefault="00D57ED6" w:rsidP="00CF0CC4">
      <w:r w:rsidRPr="00D57ED6">
        <w:rPr>
          <w:u w:val="single"/>
        </w:rPr>
        <w:t>Wonder of Christmas, The; Once You Believe, Anything Is Possible</w:t>
      </w:r>
      <w:r>
        <w:t xml:space="preserve"> (Ed Robb &amp; Rob Renfroe). 63 p. leader’s manual and 4 part DVD.  The Wonder of 1) a Star 2) a Name 3) a Manger 4) a Promise.  Rediscover the true wonder of Christmas during Advent.  (Christian Living)</w:t>
      </w:r>
    </w:p>
    <w:p w:rsidR="007E6077" w:rsidRDefault="007E6077" w:rsidP="007E6077">
      <w:r w:rsidRPr="00BA1F78">
        <w:rPr>
          <w:u w:val="single"/>
        </w:rPr>
        <w:t>Work Rules!</w:t>
      </w:r>
      <w:r>
        <w:t xml:space="preserve"> (Laszlo Bock). 406 </w:t>
      </w:r>
      <w:r w:rsidR="001A7B63">
        <w:t>p. b</w:t>
      </w:r>
      <w:r>
        <w:t>ook. The author’s counter-intuitive wisdom and game-changing insights will change the way we work and live.  (Leadership)</w:t>
      </w:r>
    </w:p>
    <w:p w:rsidR="00200D3B" w:rsidRDefault="00200D3B" w:rsidP="007E6077">
      <w:r w:rsidRPr="00200D3B">
        <w:rPr>
          <w:u w:val="single"/>
        </w:rPr>
        <w:t>Worship Resources of the United Methodist Hymnal</w:t>
      </w:r>
      <w:r>
        <w:t xml:space="preserve"> (Hoyt L. Hickman, editor).  208 p. book.  Introduction to the General Services, Psalter, and other acts of worship. (Worship)</w:t>
      </w:r>
    </w:p>
    <w:p w:rsidR="007E6077" w:rsidRDefault="007B4908" w:rsidP="007E6077">
      <w:r>
        <w:t>**</w:t>
      </w:r>
      <w:r w:rsidR="007E6077" w:rsidRPr="00484772">
        <w:rPr>
          <w:u w:val="single"/>
        </w:rPr>
        <w:t>Year of Plenty</w:t>
      </w:r>
      <w:r w:rsidR="007E6077">
        <w:t xml:space="preserve"> (Craig L. Goodwin). </w:t>
      </w:r>
      <w:r w:rsidR="0075355C">
        <w:t>Online n</w:t>
      </w:r>
      <w:r w:rsidR="007E6077">
        <w:t>otes on th</w:t>
      </w:r>
      <w:r w:rsidR="0075355C">
        <w:t>is</w:t>
      </w:r>
      <w:r w:rsidR="003430F7">
        <w:t xml:space="preserve"> UMW</w:t>
      </w:r>
      <w:r w:rsidR="007E6077">
        <w:t xml:space="preserve"> book.  Experiences of a family of four who decided to spend a year not buying or eating anything that was NOT used, homegrown, homemade, or made in Thailand (wife had been missionary in Thailand).  They discover that the integration of consumerism and Christianity loses track of God.  (Social Action)</w:t>
      </w:r>
    </w:p>
    <w:p w:rsidR="007E6077" w:rsidRDefault="007E6077" w:rsidP="007E6077">
      <w:r w:rsidRPr="00972E1E">
        <w:rPr>
          <w:u w:val="single"/>
        </w:rPr>
        <w:t xml:space="preserve">Yes, Lord, I Have Sinned but I Have Several Excellent Excuses </w:t>
      </w:r>
      <w:r>
        <w:t xml:space="preserve">(James W. Moore). DVD; </w:t>
      </w:r>
      <w:r w:rsidR="002D5450">
        <w:t>b</w:t>
      </w:r>
      <w:r>
        <w:t>ook</w:t>
      </w:r>
      <w:r w:rsidR="00B50A0D">
        <w:t xml:space="preserve"> (separate copy also)</w:t>
      </w:r>
      <w:r>
        <w:t xml:space="preserve">; </w:t>
      </w:r>
      <w:r w:rsidR="002D5450">
        <w:t>g</w:t>
      </w:r>
      <w:r>
        <w:t>uide.  The author reminds us that God sees through our excuses, and he challenges us to grow beyond them.  (Spiritual Growth)</w:t>
      </w:r>
    </w:p>
    <w:p w:rsidR="009D1CA8" w:rsidRDefault="00A2311A">
      <w:r w:rsidRPr="007262C9">
        <w:rPr>
          <w:u w:val="single"/>
        </w:rPr>
        <w:t>You’re Already Amazing</w:t>
      </w:r>
      <w:r>
        <w:t xml:space="preserve"> (Holley Gerth).  219 </w:t>
      </w:r>
      <w:r w:rsidR="002D5450">
        <w:t>p. b</w:t>
      </w:r>
      <w:r>
        <w:t>ook.  Embrace who you are and become all God created you to be.  You are already amazing, so embrace that truth. (</w:t>
      </w:r>
      <w:r w:rsidR="007262C9">
        <w:t>Spiritual Growth)</w:t>
      </w:r>
    </w:p>
    <w:p w:rsidR="009D1CA8" w:rsidRDefault="009D1CA8"/>
    <w:p w:rsidR="004B0536" w:rsidRDefault="004B0536"/>
    <w:p w:rsidR="00584E0F" w:rsidRDefault="00584E0F"/>
    <w:p w:rsidR="004011FD" w:rsidRDefault="004011FD"/>
    <w:p w:rsidR="004011FD" w:rsidRDefault="004011FD"/>
    <w:sectPr w:rsidR="00401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1D" w:rsidRDefault="00FF6D1D" w:rsidP="0006268F">
      <w:pPr>
        <w:spacing w:after="0" w:line="240" w:lineRule="auto"/>
      </w:pPr>
      <w:r>
        <w:separator/>
      </w:r>
    </w:p>
  </w:endnote>
  <w:endnote w:type="continuationSeparator" w:id="0">
    <w:p w:rsidR="00FF6D1D" w:rsidRDefault="00FF6D1D" w:rsidP="0006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1D" w:rsidRDefault="00FF6D1D" w:rsidP="0006268F">
      <w:pPr>
        <w:spacing w:after="0" w:line="240" w:lineRule="auto"/>
      </w:pPr>
      <w:r>
        <w:separator/>
      </w:r>
    </w:p>
  </w:footnote>
  <w:footnote w:type="continuationSeparator" w:id="0">
    <w:p w:rsidR="00FF6D1D" w:rsidRDefault="00FF6D1D" w:rsidP="00062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D9"/>
    <w:rsid w:val="00014677"/>
    <w:rsid w:val="0002178F"/>
    <w:rsid w:val="00026C1E"/>
    <w:rsid w:val="0003107E"/>
    <w:rsid w:val="000445D6"/>
    <w:rsid w:val="00046089"/>
    <w:rsid w:val="00050A6E"/>
    <w:rsid w:val="000541BD"/>
    <w:rsid w:val="0006268F"/>
    <w:rsid w:val="00065E2B"/>
    <w:rsid w:val="00087305"/>
    <w:rsid w:val="000916B1"/>
    <w:rsid w:val="000B23BE"/>
    <w:rsid w:val="000B4538"/>
    <w:rsid w:val="000E27B3"/>
    <w:rsid w:val="00100921"/>
    <w:rsid w:val="001022B3"/>
    <w:rsid w:val="00103050"/>
    <w:rsid w:val="00114DC3"/>
    <w:rsid w:val="001159AD"/>
    <w:rsid w:val="0012496A"/>
    <w:rsid w:val="00126F9C"/>
    <w:rsid w:val="0015143B"/>
    <w:rsid w:val="001539FA"/>
    <w:rsid w:val="00155DCD"/>
    <w:rsid w:val="00155E16"/>
    <w:rsid w:val="00163276"/>
    <w:rsid w:val="001A07F6"/>
    <w:rsid w:val="001A7B63"/>
    <w:rsid w:val="001B0637"/>
    <w:rsid w:val="001B0C4C"/>
    <w:rsid w:val="001B1586"/>
    <w:rsid w:val="001B44E0"/>
    <w:rsid w:val="001B5EBD"/>
    <w:rsid w:val="001C6658"/>
    <w:rsid w:val="001E18AC"/>
    <w:rsid w:val="00200D3B"/>
    <w:rsid w:val="00203D1A"/>
    <w:rsid w:val="00216DF5"/>
    <w:rsid w:val="00223578"/>
    <w:rsid w:val="002300DE"/>
    <w:rsid w:val="00240010"/>
    <w:rsid w:val="002425CC"/>
    <w:rsid w:val="00245494"/>
    <w:rsid w:val="00246852"/>
    <w:rsid w:val="00246E35"/>
    <w:rsid w:val="00265ABA"/>
    <w:rsid w:val="00295554"/>
    <w:rsid w:val="00295A63"/>
    <w:rsid w:val="002A2286"/>
    <w:rsid w:val="002C60BA"/>
    <w:rsid w:val="002C792B"/>
    <w:rsid w:val="002D5450"/>
    <w:rsid w:val="002D6008"/>
    <w:rsid w:val="002E4979"/>
    <w:rsid w:val="002F108E"/>
    <w:rsid w:val="00337429"/>
    <w:rsid w:val="003430F7"/>
    <w:rsid w:val="0035329E"/>
    <w:rsid w:val="00370993"/>
    <w:rsid w:val="00372314"/>
    <w:rsid w:val="0037707E"/>
    <w:rsid w:val="0038345F"/>
    <w:rsid w:val="00384A32"/>
    <w:rsid w:val="003860EC"/>
    <w:rsid w:val="003903D7"/>
    <w:rsid w:val="003A08D2"/>
    <w:rsid w:val="003A30CF"/>
    <w:rsid w:val="003A359D"/>
    <w:rsid w:val="003A43AA"/>
    <w:rsid w:val="003B73DE"/>
    <w:rsid w:val="003F1C8C"/>
    <w:rsid w:val="003F4969"/>
    <w:rsid w:val="004011FD"/>
    <w:rsid w:val="00435315"/>
    <w:rsid w:val="00444F89"/>
    <w:rsid w:val="00462915"/>
    <w:rsid w:val="00465080"/>
    <w:rsid w:val="00466FFD"/>
    <w:rsid w:val="0046787D"/>
    <w:rsid w:val="00471256"/>
    <w:rsid w:val="00476AF7"/>
    <w:rsid w:val="0048180B"/>
    <w:rsid w:val="00484772"/>
    <w:rsid w:val="004947E2"/>
    <w:rsid w:val="00495204"/>
    <w:rsid w:val="004A4AB9"/>
    <w:rsid w:val="004B0536"/>
    <w:rsid w:val="004C222F"/>
    <w:rsid w:val="004C5391"/>
    <w:rsid w:val="004D345F"/>
    <w:rsid w:val="004D4EB4"/>
    <w:rsid w:val="004D7E90"/>
    <w:rsid w:val="00504A3D"/>
    <w:rsid w:val="00525FA8"/>
    <w:rsid w:val="00535943"/>
    <w:rsid w:val="00536ECD"/>
    <w:rsid w:val="0054269E"/>
    <w:rsid w:val="0056253B"/>
    <w:rsid w:val="00583457"/>
    <w:rsid w:val="005848F8"/>
    <w:rsid w:val="00584E0F"/>
    <w:rsid w:val="00585F4D"/>
    <w:rsid w:val="005872D2"/>
    <w:rsid w:val="00590958"/>
    <w:rsid w:val="005A50ED"/>
    <w:rsid w:val="005B1F20"/>
    <w:rsid w:val="005B2171"/>
    <w:rsid w:val="005B4E1E"/>
    <w:rsid w:val="005B755C"/>
    <w:rsid w:val="005D2540"/>
    <w:rsid w:val="005D32B4"/>
    <w:rsid w:val="005D44DE"/>
    <w:rsid w:val="005D54DD"/>
    <w:rsid w:val="005E17E8"/>
    <w:rsid w:val="005E1E06"/>
    <w:rsid w:val="005E7546"/>
    <w:rsid w:val="005F143A"/>
    <w:rsid w:val="00601EC0"/>
    <w:rsid w:val="006121EB"/>
    <w:rsid w:val="00612501"/>
    <w:rsid w:val="00624DDF"/>
    <w:rsid w:val="00675C1B"/>
    <w:rsid w:val="006772B5"/>
    <w:rsid w:val="00684B68"/>
    <w:rsid w:val="006A500C"/>
    <w:rsid w:val="006B156F"/>
    <w:rsid w:val="006C0BA8"/>
    <w:rsid w:val="006D5615"/>
    <w:rsid w:val="006E6D66"/>
    <w:rsid w:val="006F4F12"/>
    <w:rsid w:val="006F7C46"/>
    <w:rsid w:val="007016EA"/>
    <w:rsid w:val="007061D6"/>
    <w:rsid w:val="00711284"/>
    <w:rsid w:val="007262C9"/>
    <w:rsid w:val="007450BD"/>
    <w:rsid w:val="0075355C"/>
    <w:rsid w:val="00755B17"/>
    <w:rsid w:val="00772893"/>
    <w:rsid w:val="00774133"/>
    <w:rsid w:val="00780AEC"/>
    <w:rsid w:val="007812C5"/>
    <w:rsid w:val="00785925"/>
    <w:rsid w:val="00787451"/>
    <w:rsid w:val="007A0EAD"/>
    <w:rsid w:val="007B064E"/>
    <w:rsid w:val="007B4908"/>
    <w:rsid w:val="007B73EC"/>
    <w:rsid w:val="007C0C71"/>
    <w:rsid w:val="007D0631"/>
    <w:rsid w:val="007E2334"/>
    <w:rsid w:val="007E6077"/>
    <w:rsid w:val="007F3CDB"/>
    <w:rsid w:val="00811E57"/>
    <w:rsid w:val="0081257C"/>
    <w:rsid w:val="008143D9"/>
    <w:rsid w:val="00817673"/>
    <w:rsid w:val="008216DF"/>
    <w:rsid w:val="00841FF0"/>
    <w:rsid w:val="00846634"/>
    <w:rsid w:val="00853325"/>
    <w:rsid w:val="0088129F"/>
    <w:rsid w:val="00883E4A"/>
    <w:rsid w:val="008A46E6"/>
    <w:rsid w:val="008A678E"/>
    <w:rsid w:val="008B422B"/>
    <w:rsid w:val="008B79FB"/>
    <w:rsid w:val="008D2201"/>
    <w:rsid w:val="008E5167"/>
    <w:rsid w:val="008F3DD6"/>
    <w:rsid w:val="00903A4D"/>
    <w:rsid w:val="009072E5"/>
    <w:rsid w:val="00916C98"/>
    <w:rsid w:val="0092444C"/>
    <w:rsid w:val="009327D6"/>
    <w:rsid w:val="00936B47"/>
    <w:rsid w:val="0094352B"/>
    <w:rsid w:val="0095101E"/>
    <w:rsid w:val="00951F9D"/>
    <w:rsid w:val="0095397F"/>
    <w:rsid w:val="00963617"/>
    <w:rsid w:val="00972E1E"/>
    <w:rsid w:val="00984254"/>
    <w:rsid w:val="009923D3"/>
    <w:rsid w:val="00993919"/>
    <w:rsid w:val="0099456F"/>
    <w:rsid w:val="009C0172"/>
    <w:rsid w:val="009C05E9"/>
    <w:rsid w:val="009C59A4"/>
    <w:rsid w:val="009D1CA8"/>
    <w:rsid w:val="009E57FB"/>
    <w:rsid w:val="00A00FF1"/>
    <w:rsid w:val="00A03518"/>
    <w:rsid w:val="00A03FF4"/>
    <w:rsid w:val="00A05898"/>
    <w:rsid w:val="00A2311A"/>
    <w:rsid w:val="00A53AE1"/>
    <w:rsid w:val="00A5563F"/>
    <w:rsid w:val="00A63F57"/>
    <w:rsid w:val="00A66573"/>
    <w:rsid w:val="00A815B9"/>
    <w:rsid w:val="00A86967"/>
    <w:rsid w:val="00AA0EE1"/>
    <w:rsid w:val="00AB1978"/>
    <w:rsid w:val="00AC3F5A"/>
    <w:rsid w:val="00AD639D"/>
    <w:rsid w:val="00AD748F"/>
    <w:rsid w:val="00AE0359"/>
    <w:rsid w:val="00AE26CF"/>
    <w:rsid w:val="00B014BC"/>
    <w:rsid w:val="00B04656"/>
    <w:rsid w:val="00B04D48"/>
    <w:rsid w:val="00B50A0D"/>
    <w:rsid w:val="00B550EE"/>
    <w:rsid w:val="00B629F5"/>
    <w:rsid w:val="00B657A1"/>
    <w:rsid w:val="00B96081"/>
    <w:rsid w:val="00BA1B0D"/>
    <w:rsid w:val="00BA1F78"/>
    <w:rsid w:val="00BA3066"/>
    <w:rsid w:val="00BC0144"/>
    <w:rsid w:val="00BC77ED"/>
    <w:rsid w:val="00BD3275"/>
    <w:rsid w:val="00BE552E"/>
    <w:rsid w:val="00C10D2A"/>
    <w:rsid w:val="00C14B36"/>
    <w:rsid w:val="00C20C82"/>
    <w:rsid w:val="00C23173"/>
    <w:rsid w:val="00C31BB0"/>
    <w:rsid w:val="00C4142C"/>
    <w:rsid w:val="00C45E5A"/>
    <w:rsid w:val="00C5054F"/>
    <w:rsid w:val="00C53031"/>
    <w:rsid w:val="00C54032"/>
    <w:rsid w:val="00C55A4B"/>
    <w:rsid w:val="00C7564D"/>
    <w:rsid w:val="00C7680F"/>
    <w:rsid w:val="00C83B7E"/>
    <w:rsid w:val="00CD52EF"/>
    <w:rsid w:val="00CD63DB"/>
    <w:rsid w:val="00CE1E8D"/>
    <w:rsid w:val="00CE3A15"/>
    <w:rsid w:val="00CF0CC4"/>
    <w:rsid w:val="00CF23C9"/>
    <w:rsid w:val="00CF2D6A"/>
    <w:rsid w:val="00D20F5D"/>
    <w:rsid w:val="00D22D4C"/>
    <w:rsid w:val="00D456CA"/>
    <w:rsid w:val="00D47A15"/>
    <w:rsid w:val="00D53C50"/>
    <w:rsid w:val="00D57ED6"/>
    <w:rsid w:val="00D60DEA"/>
    <w:rsid w:val="00D81EDB"/>
    <w:rsid w:val="00D91D49"/>
    <w:rsid w:val="00D9460A"/>
    <w:rsid w:val="00DB6C53"/>
    <w:rsid w:val="00DD0B6D"/>
    <w:rsid w:val="00DE0022"/>
    <w:rsid w:val="00DE3775"/>
    <w:rsid w:val="00DE7A94"/>
    <w:rsid w:val="00DF2CDF"/>
    <w:rsid w:val="00DF73C3"/>
    <w:rsid w:val="00E1262F"/>
    <w:rsid w:val="00E12F51"/>
    <w:rsid w:val="00E228DC"/>
    <w:rsid w:val="00E3164C"/>
    <w:rsid w:val="00E41BF6"/>
    <w:rsid w:val="00E64875"/>
    <w:rsid w:val="00E7790C"/>
    <w:rsid w:val="00E803AB"/>
    <w:rsid w:val="00EC0FB7"/>
    <w:rsid w:val="00EC621F"/>
    <w:rsid w:val="00ED4767"/>
    <w:rsid w:val="00EE1E34"/>
    <w:rsid w:val="00EE2EBC"/>
    <w:rsid w:val="00F03367"/>
    <w:rsid w:val="00F53294"/>
    <w:rsid w:val="00F542FF"/>
    <w:rsid w:val="00F63E37"/>
    <w:rsid w:val="00F728FF"/>
    <w:rsid w:val="00F729B1"/>
    <w:rsid w:val="00F76980"/>
    <w:rsid w:val="00F8071D"/>
    <w:rsid w:val="00F85935"/>
    <w:rsid w:val="00F875AD"/>
    <w:rsid w:val="00F966E7"/>
    <w:rsid w:val="00F971E1"/>
    <w:rsid w:val="00F97D5B"/>
    <w:rsid w:val="00FA3E49"/>
    <w:rsid w:val="00FA74BC"/>
    <w:rsid w:val="00FB1A56"/>
    <w:rsid w:val="00FB1EEC"/>
    <w:rsid w:val="00FB4821"/>
    <w:rsid w:val="00FB5F8E"/>
    <w:rsid w:val="00FD08BA"/>
    <w:rsid w:val="00FD5FE7"/>
    <w:rsid w:val="00FD6E5C"/>
    <w:rsid w:val="00FE71A4"/>
    <w:rsid w:val="00FF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7AEF5-5331-43BE-90F7-9B9E526C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0ED"/>
    <w:pPr>
      <w:spacing w:after="0" w:line="240" w:lineRule="auto"/>
    </w:pPr>
  </w:style>
  <w:style w:type="paragraph" w:styleId="Header">
    <w:name w:val="header"/>
    <w:basedOn w:val="Normal"/>
    <w:link w:val="HeaderChar"/>
    <w:uiPriority w:val="99"/>
    <w:unhideWhenUsed/>
    <w:rsid w:val="0006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8F"/>
  </w:style>
  <w:style w:type="paragraph" w:styleId="Footer">
    <w:name w:val="footer"/>
    <w:basedOn w:val="Normal"/>
    <w:link w:val="FooterChar"/>
    <w:uiPriority w:val="99"/>
    <w:unhideWhenUsed/>
    <w:rsid w:val="0006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8F"/>
  </w:style>
  <w:style w:type="paragraph" w:styleId="BalloonText">
    <w:name w:val="Balloon Text"/>
    <w:basedOn w:val="Normal"/>
    <w:link w:val="BalloonTextChar"/>
    <w:uiPriority w:val="99"/>
    <w:semiHidden/>
    <w:unhideWhenUsed/>
    <w:rsid w:val="00FB1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7271</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Janet Hofstetter</cp:lastModifiedBy>
  <cp:revision>2</cp:revision>
  <cp:lastPrinted>2021-10-21T01:40:00Z</cp:lastPrinted>
  <dcterms:created xsi:type="dcterms:W3CDTF">2022-10-26T17:09:00Z</dcterms:created>
  <dcterms:modified xsi:type="dcterms:W3CDTF">2022-10-26T17:09:00Z</dcterms:modified>
</cp:coreProperties>
</file>